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8E" w:rsidRDefault="00472857">
      <w:pPr>
        <w:spacing w:line="240" w:lineRule="auto"/>
        <w:jc w:val="center"/>
      </w:pPr>
      <w:r>
        <w:rPr>
          <w:noProof/>
        </w:rPr>
        <w:drawing>
          <wp:inline distT="0" distB="0" distL="0" distR="0" wp14:anchorId="116F49A6" wp14:editId="75691C99">
            <wp:extent cx="2247900" cy="990600"/>
            <wp:effectExtent l="19050" t="0" r="0" b="0"/>
            <wp:docPr id="1" name="Picture 1" descr="clearpoin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point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96C" w:rsidRPr="00480EA0" w:rsidRDefault="0029596C" w:rsidP="0029596C">
      <w:pPr>
        <w:spacing w:after="0" w:line="240" w:lineRule="auto"/>
        <w:jc w:val="right"/>
        <w:rPr>
          <w:b/>
          <w:bCs/>
        </w:rPr>
      </w:pPr>
      <w:r w:rsidRPr="00480EA0">
        <w:rPr>
          <w:rStyle w:val="hps"/>
          <w:rFonts w:cs="Arial"/>
          <w:lang w:val="es-ES"/>
        </w:rPr>
        <w:t>PARA MÁS</w:t>
      </w:r>
      <w:r w:rsidRPr="00480EA0">
        <w:rPr>
          <w:rStyle w:val="shorttext"/>
          <w:rFonts w:cs="Arial"/>
          <w:lang w:val="es-ES"/>
        </w:rPr>
        <w:t xml:space="preserve"> </w:t>
      </w:r>
      <w:r w:rsidRPr="00480EA0">
        <w:rPr>
          <w:rStyle w:val="hps"/>
          <w:rFonts w:cs="Arial"/>
          <w:lang w:val="es-ES"/>
        </w:rPr>
        <w:t>INFORMACIÓN:</w:t>
      </w:r>
    </w:p>
    <w:p w:rsidR="0029596C" w:rsidRDefault="0029596C" w:rsidP="0058463F">
      <w:pPr>
        <w:spacing w:after="0" w:line="240" w:lineRule="auto"/>
        <w:jc w:val="right"/>
        <w:rPr>
          <w:b/>
          <w:bCs/>
        </w:rPr>
      </w:pPr>
    </w:p>
    <w:p w:rsidR="0058463F" w:rsidRDefault="0058463F" w:rsidP="0058463F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Veronica De Silva </w:t>
      </w:r>
      <w:r>
        <w:t>| 877-877-1995 ext. 4518 |Veronica.DeSilva@ClearPointCCS.org</w:t>
      </w:r>
      <w:hyperlink r:id="rId7" w:history="1">
        <w:r>
          <w:rPr>
            <w:color w:val="000099"/>
            <w:u w:val="single"/>
          </w:rPr>
          <w:t xml:space="preserve"> </w:t>
        </w:r>
      </w:hyperlink>
    </w:p>
    <w:p w:rsidR="0058463F" w:rsidRDefault="0058463F" w:rsidP="0058463F">
      <w:pPr>
        <w:spacing w:after="0" w:line="240" w:lineRule="auto"/>
        <w:jc w:val="right"/>
        <w:rPr>
          <w:b/>
          <w:bCs/>
        </w:rPr>
      </w:pPr>
      <w:proofErr w:type="gramStart"/>
      <w:r>
        <w:rPr>
          <w:b/>
          <w:bCs/>
        </w:rPr>
        <w:t>B</w:t>
      </w:r>
      <w:r w:rsidRPr="001C6E38">
        <w:rPr>
          <w:b/>
          <w:bCs/>
        </w:rPr>
        <w:t xml:space="preserve">ruce McClary </w:t>
      </w:r>
      <w:r w:rsidRPr="001C6E38">
        <w:t xml:space="preserve">| 877-877-1995 ext. 2730 | </w:t>
      </w:r>
      <w:hyperlink r:id="rId8" w:history="1">
        <w:r w:rsidRPr="001C6E38">
          <w:rPr>
            <w:color w:val="000099"/>
            <w:u w:val="single"/>
          </w:rPr>
          <w:t>Bruce</w:t>
        </w:r>
      </w:hyperlink>
      <w:hyperlink r:id="rId9" w:history="1">
        <w:r w:rsidRPr="001C6E38">
          <w:rPr>
            <w:color w:val="000099"/>
            <w:u w:val="single"/>
          </w:rPr>
          <w:t>.</w:t>
        </w:r>
        <w:proofErr w:type="gramEnd"/>
      </w:hyperlink>
      <w:hyperlink r:id="rId10" w:history="1">
        <w:r w:rsidRPr="001C6E38">
          <w:rPr>
            <w:color w:val="000099"/>
            <w:u w:val="single"/>
          </w:rPr>
          <w:t>McClary</w:t>
        </w:r>
      </w:hyperlink>
      <w:hyperlink r:id="rId11" w:history="1">
        <w:r w:rsidRPr="001C6E38">
          <w:rPr>
            <w:color w:val="000099"/>
            <w:u w:val="single"/>
          </w:rPr>
          <w:t>@</w:t>
        </w:r>
      </w:hyperlink>
      <w:hyperlink r:id="rId12" w:history="1">
        <w:r w:rsidRPr="001C6E38">
          <w:rPr>
            <w:color w:val="000099"/>
            <w:u w:val="single"/>
          </w:rPr>
          <w:t>ClearPointCCS</w:t>
        </w:r>
      </w:hyperlink>
      <w:hyperlink r:id="rId13" w:history="1">
        <w:r w:rsidRPr="001C6E38">
          <w:rPr>
            <w:color w:val="000099"/>
            <w:u w:val="single"/>
          </w:rPr>
          <w:t>.</w:t>
        </w:r>
      </w:hyperlink>
      <w:hyperlink r:id="rId14" w:history="1">
        <w:proofErr w:type="gramStart"/>
        <w:r w:rsidRPr="001C6E38">
          <w:rPr>
            <w:color w:val="000099"/>
            <w:u w:val="single"/>
          </w:rPr>
          <w:t>org</w:t>
        </w:r>
        <w:proofErr w:type="gramEnd"/>
      </w:hyperlink>
      <w:hyperlink r:id="rId15" w:history="1">
        <w:r w:rsidRPr="001C6E38">
          <w:rPr>
            <w:color w:val="000099"/>
            <w:u w:val="single"/>
          </w:rPr>
          <w:t xml:space="preserve"> </w:t>
        </w:r>
      </w:hyperlink>
    </w:p>
    <w:p w:rsidR="0058463F" w:rsidRDefault="0058463F" w:rsidP="0058463F">
      <w:pPr>
        <w:spacing w:after="0" w:line="240" w:lineRule="auto"/>
        <w:jc w:val="right"/>
      </w:pPr>
      <w:r>
        <w:rPr>
          <w:b/>
          <w:bCs/>
        </w:rPr>
        <w:t xml:space="preserve">1-877-877-1995 | www.ClearPointCCS.org </w:t>
      </w:r>
    </w:p>
    <w:p w:rsidR="00B37D8E" w:rsidRDefault="00B37D8E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B2214">
        <w:rPr>
          <w:u w:val="single"/>
        </w:rPr>
        <w:t>______</w:t>
      </w:r>
    </w:p>
    <w:p w:rsidR="001F2094" w:rsidRPr="001F2094" w:rsidRDefault="004E47A7" w:rsidP="00D56192">
      <w:pPr>
        <w:spacing w:line="240" w:lineRule="auto"/>
        <w:rPr>
          <w:rFonts w:asciiTheme="minorHAnsi" w:hAnsiTheme="minorHAnsi"/>
          <w:b/>
          <w:bCs/>
          <w:color w:val="auto"/>
        </w:rPr>
      </w:pPr>
      <w:r>
        <w:rPr>
          <w:rStyle w:val="hps"/>
          <w:rFonts w:asciiTheme="minorHAnsi" w:hAnsiTheme="minorHAnsi" w:cs="Arial"/>
          <w:b/>
          <w:color w:val="auto"/>
          <w:lang w:val="es-ES"/>
        </w:rPr>
        <w:t>La A</w:t>
      </w:r>
      <w:r w:rsidR="001F2094" w:rsidRPr="001F2094">
        <w:rPr>
          <w:rStyle w:val="hps"/>
          <w:rFonts w:asciiTheme="minorHAnsi" w:hAnsiTheme="minorHAnsi" w:cs="Arial"/>
          <w:b/>
          <w:color w:val="auto"/>
          <w:lang w:val="es-ES"/>
        </w:rPr>
        <w:t>lianza</w:t>
      </w:r>
      <w:r w:rsidR="001F2094" w:rsidRPr="001F2094">
        <w:rPr>
          <w:rFonts w:asciiTheme="minorHAnsi" w:hAnsiTheme="minorHAnsi" w:cs="Arial"/>
          <w:b/>
          <w:color w:val="auto"/>
          <w:lang w:val="es-ES"/>
        </w:rPr>
        <w:t xml:space="preserve"> </w:t>
      </w:r>
      <w:r w:rsidR="001F2094" w:rsidRPr="001F2094">
        <w:rPr>
          <w:rStyle w:val="hps"/>
          <w:rFonts w:asciiTheme="minorHAnsi" w:hAnsiTheme="minorHAnsi" w:cs="Arial"/>
          <w:b/>
          <w:color w:val="auto"/>
          <w:lang w:val="es-ES"/>
        </w:rPr>
        <w:t xml:space="preserve">de </w:t>
      </w:r>
      <w:proofErr w:type="spellStart"/>
      <w:r>
        <w:rPr>
          <w:rStyle w:val="hps"/>
          <w:rFonts w:asciiTheme="minorHAnsi" w:hAnsiTheme="minorHAnsi" w:cs="Arial"/>
          <w:b/>
          <w:color w:val="auto"/>
          <w:lang w:val="es-ES"/>
        </w:rPr>
        <w:t>C</w:t>
      </w:r>
      <w:r w:rsidR="001F2094" w:rsidRPr="001F2094">
        <w:rPr>
          <w:rStyle w:val="hps"/>
          <w:rFonts w:asciiTheme="minorHAnsi" w:hAnsiTheme="minorHAnsi" w:cs="Arial"/>
          <w:b/>
          <w:color w:val="auto"/>
          <w:lang w:val="es-ES"/>
        </w:rPr>
        <w:t>learPoint</w:t>
      </w:r>
      <w:proofErr w:type="spellEnd"/>
      <w:r w:rsidR="001F2094" w:rsidRPr="001F2094">
        <w:rPr>
          <w:rFonts w:asciiTheme="minorHAnsi" w:hAnsiTheme="minorHAnsi" w:cs="Arial"/>
          <w:b/>
          <w:color w:val="auto"/>
          <w:lang w:val="es-ES"/>
        </w:rPr>
        <w:t xml:space="preserve"> </w:t>
      </w:r>
      <w:r w:rsidR="001F2094" w:rsidRPr="001F2094">
        <w:rPr>
          <w:rStyle w:val="hps"/>
          <w:rFonts w:asciiTheme="minorHAnsi" w:hAnsiTheme="minorHAnsi" w:cs="Arial"/>
          <w:b/>
          <w:color w:val="auto"/>
          <w:lang w:val="es-ES"/>
        </w:rPr>
        <w:t>con 12</w:t>
      </w:r>
      <w:r w:rsidR="001F2094" w:rsidRPr="001F2094">
        <w:rPr>
          <w:rFonts w:asciiTheme="minorHAnsi" w:hAnsiTheme="minorHAnsi" w:cs="Arial"/>
          <w:b/>
          <w:color w:val="auto"/>
          <w:lang w:val="es-ES"/>
        </w:rPr>
        <w:t xml:space="preserve"> </w:t>
      </w:r>
      <w:r>
        <w:rPr>
          <w:rFonts w:asciiTheme="minorHAnsi" w:hAnsiTheme="minorHAnsi" w:cs="Arial"/>
          <w:b/>
          <w:color w:val="auto"/>
          <w:lang w:val="es-ES"/>
        </w:rPr>
        <w:t>C</w:t>
      </w:r>
      <w:r w:rsidR="001F2094" w:rsidRPr="001F2094">
        <w:rPr>
          <w:rStyle w:val="hps"/>
          <w:rFonts w:asciiTheme="minorHAnsi" w:hAnsiTheme="minorHAnsi" w:cs="Arial"/>
          <w:b/>
          <w:color w:val="auto"/>
          <w:lang w:val="es-ES"/>
        </w:rPr>
        <w:t xml:space="preserve">onsulados </w:t>
      </w:r>
      <w:r>
        <w:rPr>
          <w:rStyle w:val="hps"/>
          <w:rFonts w:asciiTheme="minorHAnsi" w:hAnsiTheme="minorHAnsi" w:cs="Arial"/>
          <w:b/>
          <w:color w:val="auto"/>
          <w:lang w:val="es-ES"/>
        </w:rPr>
        <w:t>M</w:t>
      </w:r>
      <w:r w:rsidR="001F2094" w:rsidRPr="001F2094">
        <w:rPr>
          <w:rStyle w:val="hps"/>
          <w:rFonts w:asciiTheme="minorHAnsi" w:hAnsiTheme="minorHAnsi" w:cs="Arial"/>
          <w:b/>
          <w:color w:val="auto"/>
          <w:lang w:val="es-ES"/>
        </w:rPr>
        <w:t>exicanos</w:t>
      </w:r>
      <w:r w:rsidR="001F2094" w:rsidRPr="001F2094">
        <w:rPr>
          <w:rFonts w:asciiTheme="minorHAnsi" w:hAnsiTheme="minorHAnsi" w:cs="Arial"/>
          <w:b/>
          <w:color w:val="auto"/>
          <w:lang w:val="es-ES"/>
        </w:rPr>
        <w:t xml:space="preserve"> </w:t>
      </w:r>
      <w:r w:rsidR="001F2094" w:rsidRPr="001F2094">
        <w:rPr>
          <w:rStyle w:val="hps"/>
          <w:rFonts w:asciiTheme="minorHAnsi" w:hAnsiTheme="minorHAnsi" w:cs="Arial"/>
          <w:b/>
          <w:color w:val="auto"/>
          <w:lang w:val="es-ES"/>
        </w:rPr>
        <w:t>y el Instituto</w:t>
      </w:r>
      <w:r w:rsidR="001F2094" w:rsidRPr="001F2094">
        <w:rPr>
          <w:rFonts w:asciiTheme="minorHAnsi" w:hAnsiTheme="minorHAnsi" w:cs="Arial"/>
          <w:b/>
          <w:color w:val="auto"/>
          <w:lang w:val="es-ES"/>
        </w:rPr>
        <w:t xml:space="preserve"> </w:t>
      </w:r>
      <w:r w:rsidR="001F2094" w:rsidRPr="001F2094">
        <w:rPr>
          <w:rStyle w:val="hps"/>
          <w:rFonts w:asciiTheme="minorHAnsi" w:hAnsiTheme="minorHAnsi" w:cs="Arial"/>
          <w:b/>
          <w:color w:val="auto"/>
          <w:lang w:val="es-ES"/>
        </w:rPr>
        <w:t>de los Mexicanos en</w:t>
      </w:r>
      <w:r w:rsidR="001F2094" w:rsidRPr="001F2094">
        <w:rPr>
          <w:rFonts w:asciiTheme="minorHAnsi" w:hAnsiTheme="minorHAnsi" w:cs="Arial"/>
          <w:b/>
          <w:color w:val="auto"/>
          <w:lang w:val="es-ES"/>
        </w:rPr>
        <w:t xml:space="preserve"> </w:t>
      </w:r>
      <w:r w:rsidR="001F2094" w:rsidRPr="001F2094">
        <w:rPr>
          <w:rStyle w:val="hps"/>
          <w:rFonts w:asciiTheme="minorHAnsi" w:hAnsiTheme="minorHAnsi" w:cs="Arial"/>
          <w:b/>
          <w:color w:val="auto"/>
          <w:lang w:val="es-ES"/>
        </w:rPr>
        <w:t>el Exterior</w:t>
      </w:r>
      <w:r w:rsidR="001F2094" w:rsidRPr="001F2094">
        <w:rPr>
          <w:rFonts w:asciiTheme="minorHAnsi" w:hAnsiTheme="minorHAnsi" w:cs="Arial"/>
          <w:b/>
          <w:color w:val="auto"/>
          <w:lang w:val="es-ES"/>
        </w:rPr>
        <w:t xml:space="preserve">, </w:t>
      </w:r>
      <w:r w:rsidR="009F0826">
        <w:rPr>
          <w:rFonts w:asciiTheme="minorHAnsi" w:hAnsiTheme="minorHAnsi" w:cs="Arial"/>
          <w:b/>
          <w:color w:val="auto"/>
          <w:lang w:val="es-ES"/>
        </w:rPr>
        <w:t>Lleva a Cabo</w:t>
      </w:r>
      <w:r w:rsidR="001F2094" w:rsidRPr="001F2094">
        <w:rPr>
          <w:rFonts w:asciiTheme="minorHAnsi" w:hAnsiTheme="minorHAnsi" w:cs="Arial"/>
          <w:b/>
          <w:color w:val="auto"/>
          <w:lang w:val="es-ES"/>
        </w:rPr>
        <w:t xml:space="preserve"> </w:t>
      </w:r>
      <w:r w:rsidR="001F2094" w:rsidRPr="001F2094">
        <w:rPr>
          <w:rStyle w:val="hps"/>
          <w:rFonts w:asciiTheme="minorHAnsi" w:hAnsiTheme="minorHAnsi" w:cs="Arial"/>
          <w:b/>
          <w:color w:val="auto"/>
          <w:lang w:val="es-ES"/>
        </w:rPr>
        <w:t>40</w:t>
      </w:r>
      <w:r w:rsidR="001F2094" w:rsidRPr="001F2094">
        <w:rPr>
          <w:rFonts w:asciiTheme="minorHAnsi" w:hAnsiTheme="minorHAnsi" w:cs="Arial"/>
          <w:b/>
          <w:color w:val="auto"/>
          <w:lang w:val="es-ES"/>
        </w:rPr>
        <w:t xml:space="preserve"> </w:t>
      </w:r>
      <w:r w:rsidR="00E04000">
        <w:rPr>
          <w:rFonts w:asciiTheme="minorHAnsi" w:hAnsiTheme="minorHAnsi" w:cs="Arial"/>
          <w:b/>
          <w:color w:val="auto"/>
          <w:lang w:val="es-ES"/>
        </w:rPr>
        <w:t>T</w:t>
      </w:r>
      <w:r w:rsidR="001F2094" w:rsidRPr="001F2094">
        <w:rPr>
          <w:rStyle w:val="hps"/>
          <w:rFonts w:asciiTheme="minorHAnsi" w:hAnsiTheme="minorHAnsi" w:cs="Arial"/>
          <w:b/>
          <w:color w:val="auto"/>
          <w:lang w:val="es-ES"/>
        </w:rPr>
        <w:t xml:space="preserve">alleres a </w:t>
      </w:r>
      <w:r>
        <w:rPr>
          <w:rStyle w:val="hps"/>
          <w:rFonts w:asciiTheme="minorHAnsi" w:hAnsiTheme="minorHAnsi" w:cs="Arial"/>
          <w:b/>
          <w:color w:val="auto"/>
          <w:lang w:val="es-ES"/>
        </w:rPr>
        <w:t>N</w:t>
      </w:r>
      <w:r w:rsidR="001F2094" w:rsidRPr="001F2094">
        <w:rPr>
          <w:rStyle w:val="hps"/>
          <w:rFonts w:asciiTheme="minorHAnsi" w:hAnsiTheme="minorHAnsi" w:cs="Arial"/>
          <w:b/>
          <w:color w:val="auto"/>
          <w:lang w:val="es-ES"/>
        </w:rPr>
        <w:t xml:space="preserve">ivel </w:t>
      </w:r>
      <w:r>
        <w:rPr>
          <w:rStyle w:val="hps"/>
          <w:rFonts w:asciiTheme="minorHAnsi" w:hAnsiTheme="minorHAnsi" w:cs="Arial"/>
          <w:b/>
          <w:color w:val="auto"/>
          <w:lang w:val="es-ES"/>
        </w:rPr>
        <w:t>N</w:t>
      </w:r>
      <w:r w:rsidR="001F2094" w:rsidRPr="001F2094">
        <w:rPr>
          <w:rStyle w:val="hps"/>
          <w:rFonts w:asciiTheme="minorHAnsi" w:hAnsiTheme="minorHAnsi" w:cs="Arial"/>
          <w:b/>
          <w:color w:val="auto"/>
          <w:lang w:val="es-ES"/>
        </w:rPr>
        <w:t>acional</w:t>
      </w:r>
      <w:r w:rsidR="001F2094" w:rsidRPr="001F2094">
        <w:rPr>
          <w:rFonts w:asciiTheme="minorHAnsi" w:hAnsiTheme="minorHAnsi" w:cs="Arial"/>
          <w:b/>
          <w:color w:val="auto"/>
          <w:lang w:val="es-ES"/>
        </w:rPr>
        <w:t xml:space="preserve"> </w:t>
      </w:r>
      <w:r w:rsidR="001F2094" w:rsidRPr="001F2094">
        <w:rPr>
          <w:rStyle w:val="hps"/>
          <w:rFonts w:asciiTheme="minorHAnsi" w:hAnsiTheme="minorHAnsi" w:cs="Arial"/>
          <w:b/>
          <w:color w:val="auto"/>
          <w:lang w:val="es-ES"/>
        </w:rPr>
        <w:t>durante la "</w:t>
      </w:r>
      <w:r w:rsidR="001F2094" w:rsidRPr="001F2094">
        <w:rPr>
          <w:rFonts w:asciiTheme="minorHAnsi" w:hAnsiTheme="minorHAnsi" w:cs="Arial"/>
          <w:b/>
          <w:color w:val="auto"/>
          <w:lang w:val="es-ES"/>
        </w:rPr>
        <w:t xml:space="preserve">Semana de Educación </w:t>
      </w:r>
      <w:r w:rsidR="001F2094" w:rsidRPr="001F2094">
        <w:rPr>
          <w:rStyle w:val="hps"/>
          <w:rFonts w:asciiTheme="minorHAnsi" w:hAnsiTheme="minorHAnsi" w:cs="Arial"/>
          <w:b/>
          <w:color w:val="auto"/>
          <w:lang w:val="es-ES"/>
        </w:rPr>
        <w:t>Financiera"</w:t>
      </w:r>
      <w:r w:rsidR="001F2094" w:rsidRPr="001F2094">
        <w:rPr>
          <w:rFonts w:asciiTheme="minorHAnsi" w:hAnsiTheme="minorHAnsi" w:cs="Arial"/>
          <w:b/>
          <w:color w:val="auto"/>
          <w:lang w:val="es-ES"/>
        </w:rPr>
        <w:t xml:space="preserve">, con </w:t>
      </w:r>
      <w:r>
        <w:rPr>
          <w:rFonts w:asciiTheme="minorHAnsi" w:hAnsiTheme="minorHAnsi" w:cs="Arial"/>
          <w:b/>
          <w:color w:val="auto"/>
          <w:lang w:val="es-ES"/>
        </w:rPr>
        <w:t>C</w:t>
      </w:r>
      <w:r w:rsidR="001F2094" w:rsidRPr="001F2094">
        <w:rPr>
          <w:rFonts w:asciiTheme="minorHAnsi" w:hAnsiTheme="minorHAnsi" w:cs="Arial"/>
          <w:b/>
          <w:color w:val="auto"/>
          <w:lang w:val="es-ES"/>
        </w:rPr>
        <w:t xml:space="preserve">erca de </w:t>
      </w:r>
      <w:r w:rsidR="001F2094" w:rsidRPr="001F2094">
        <w:rPr>
          <w:rStyle w:val="hps"/>
          <w:rFonts w:asciiTheme="minorHAnsi" w:hAnsiTheme="minorHAnsi" w:cs="Arial"/>
          <w:b/>
          <w:color w:val="auto"/>
          <w:lang w:val="es-ES"/>
        </w:rPr>
        <w:t>800</w:t>
      </w:r>
      <w:r w:rsidR="001F2094" w:rsidRPr="001F2094">
        <w:rPr>
          <w:rFonts w:asciiTheme="minorHAnsi" w:hAnsiTheme="minorHAnsi" w:cs="Arial"/>
          <w:b/>
          <w:color w:val="auto"/>
          <w:lang w:val="es-ES"/>
        </w:rPr>
        <w:t xml:space="preserve"> </w:t>
      </w:r>
      <w:r w:rsidR="001A3810">
        <w:rPr>
          <w:rFonts w:asciiTheme="minorHAnsi" w:hAnsiTheme="minorHAnsi" w:cs="Arial"/>
          <w:b/>
          <w:color w:val="auto"/>
          <w:lang w:val="es-ES"/>
        </w:rPr>
        <w:t>P</w:t>
      </w:r>
      <w:r w:rsidR="001F2094" w:rsidRPr="001F2094">
        <w:rPr>
          <w:rStyle w:val="hps"/>
          <w:rFonts w:asciiTheme="minorHAnsi" w:hAnsiTheme="minorHAnsi" w:cs="Arial"/>
          <w:b/>
          <w:color w:val="auto"/>
          <w:lang w:val="es-ES"/>
        </w:rPr>
        <w:t>articipantes</w:t>
      </w:r>
    </w:p>
    <w:p w:rsidR="00E31EDD" w:rsidRDefault="0052485F" w:rsidP="00F22C45">
      <w:pPr>
        <w:rPr>
          <w:rStyle w:val="hps"/>
          <w:rFonts w:asciiTheme="minorHAnsi" w:hAnsiTheme="minorHAnsi" w:cs="Arial"/>
          <w:color w:val="auto"/>
          <w:lang w:val="es-ES"/>
        </w:rPr>
      </w:pPr>
      <w:r>
        <w:t xml:space="preserve">Los </w:t>
      </w:r>
      <w:proofErr w:type="spellStart"/>
      <w:r w:rsidR="001A3810">
        <w:t>Á</w:t>
      </w:r>
      <w:r>
        <w:t>ngeles</w:t>
      </w:r>
      <w:proofErr w:type="spellEnd"/>
      <w:r>
        <w:t>, CA</w:t>
      </w:r>
      <w:r w:rsidR="009D7455">
        <w:t xml:space="preserve"> </w:t>
      </w:r>
      <w:r w:rsidR="009D7455" w:rsidRPr="00D01445">
        <w:t>(</w:t>
      </w:r>
      <w:r w:rsidR="00416886" w:rsidRPr="00D01445">
        <w:t>2</w:t>
      </w:r>
      <w:r w:rsidR="00D01445" w:rsidRPr="00D01445">
        <w:t>8</w:t>
      </w:r>
      <w:r w:rsidR="001A3810" w:rsidRPr="00D01445">
        <w:t xml:space="preserve"> de mayo de</w:t>
      </w:r>
      <w:r w:rsidR="00B37D8E" w:rsidRPr="00D01445">
        <w:t xml:space="preserve"> </w:t>
      </w:r>
      <w:r w:rsidR="00F22C45" w:rsidRPr="00D01445">
        <w:t>2013)</w:t>
      </w:r>
      <w:r w:rsidR="009F405C">
        <w:t xml:space="preserve"> --</w:t>
      </w:r>
      <w:r w:rsidR="00B37D8E">
        <w:t xml:space="preserve"> </w:t>
      </w:r>
      <w:r w:rsidR="009F405C">
        <w:t xml:space="preserve"> </w:t>
      </w:r>
      <w:r w:rsidR="009F405C">
        <w:rPr>
          <w:rStyle w:val="hps"/>
          <w:rFonts w:cs="Arial"/>
          <w:lang w:val="es-ES"/>
        </w:rPr>
        <w:t>M</w:t>
      </w:r>
      <w:r w:rsidR="009F405C" w:rsidRPr="00BD6DB6">
        <w:rPr>
          <w:rStyle w:val="hps"/>
          <w:rFonts w:cs="Arial"/>
          <w:lang w:val="es-ES"/>
        </w:rPr>
        <w:t>iembros de</w:t>
      </w:r>
      <w:r w:rsidR="009F405C" w:rsidRPr="00BD6DB6">
        <w:rPr>
          <w:rFonts w:cs="Arial"/>
          <w:lang w:val="es-ES"/>
        </w:rPr>
        <w:t xml:space="preserve"> </w:t>
      </w:r>
      <w:r w:rsidR="009F405C" w:rsidRPr="00BD6DB6">
        <w:rPr>
          <w:rStyle w:val="hps"/>
          <w:rFonts w:cs="Arial"/>
          <w:lang w:val="es-ES"/>
        </w:rPr>
        <w:t>la comunidad hispana</w:t>
      </w:r>
      <w:r w:rsidR="00605040">
        <w:rPr>
          <w:rStyle w:val="hps"/>
          <w:rFonts w:cs="Arial"/>
          <w:lang w:val="es-ES"/>
        </w:rPr>
        <w:t xml:space="preserve"> en todo el país</w:t>
      </w:r>
      <w:r w:rsidR="009F405C">
        <w:rPr>
          <w:rStyle w:val="hps"/>
          <w:rFonts w:cs="Arial"/>
          <w:lang w:val="es-ES"/>
        </w:rPr>
        <w:t xml:space="preserve"> </w:t>
      </w:r>
      <w:r w:rsidR="009F405C" w:rsidRPr="00BD6DB6">
        <w:rPr>
          <w:rStyle w:val="hps"/>
          <w:rFonts w:cs="Arial"/>
          <w:lang w:val="es-ES"/>
        </w:rPr>
        <w:t>se beneficiar</w:t>
      </w:r>
      <w:r w:rsidR="00CB5E01">
        <w:rPr>
          <w:rStyle w:val="hps"/>
          <w:rFonts w:cs="Arial"/>
          <w:lang w:val="es-ES"/>
        </w:rPr>
        <w:t>on</w:t>
      </w:r>
      <w:r w:rsidR="009F405C" w:rsidRPr="00BD6DB6">
        <w:rPr>
          <w:rStyle w:val="hps"/>
          <w:rFonts w:cs="Arial"/>
          <w:lang w:val="es-ES"/>
        </w:rPr>
        <w:t xml:space="preserve"> de</w:t>
      </w:r>
      <w:r w:rsidR="009F405C" w:rsidRPr="00BD6DB6">
        <w:rPr>
          <w:rFonts w:cs="Arial"/>
          <w:lang w:val="es-ES"/>
        </w:rPr>
        <w:t xml:space="preserve"> </w:t>
      </w:r>
      <w:r w:rsidR="009F405C" w:rsidRPr="00BD6DB6">
        <w:rPr>
          <w:rStyle w:val="hps"/>
          <w:rFonts w:cs="Arial"/>
          <w:lang w:val="es-ES"/>
        </w:rPr>
        <w:t>talleres educativos gratuitos</w:t>
      </w:r>
      <w:r w:rsidR="009F405C" w:rsidRPr="00BD6DB6">
        <w:rPr>
          <w:rFonts w:cs="Arial"/>
          <w:lang w:val="es-ES"/>
        </w:rPr>
        <w:t xml:space="preserve"> </w:t>
      </w:r>
      <w:r w:rsidR="009F405C" w:rsidRPr="00BD6DB6">
        <w:rPr>
          <w:rStyle w:val="hps"/>
          <w:rFonts w:cs="Arial"/>
          <w:lang w:val="es-ES"/>
        </w:rPr>
        <w:t>sobre</w:t>
      </w:r>
      <w:r w:rsidR="009F405C" w:rsidRPr="00BD6DB6">
        <w:rPr>
          <w:rFonts w:cs="Arial"/>
          <w:lang w:val="es-ES"/>
        </w:rPr>
        <w:t xml:space="preserve"> </w:t>
      </w:r>
      <w:r w:rsidR="009F405C" w:rsidRPr="00BD6DB6">
        <w:rPr>
          <w:rStyle w:val="hps"/>
          <w:rFonts w:cs="Arial"/>
          <w:lang w:val="es-ES"/>
        </w:rPr>
        <w:t>finanzas</w:t>
      </w:r>
      <w:r w:rsidR="009F405C" w:rsidRPr="00BD6DB6">
        <w:rPr>
          <w:rFonts w:cs="Arial"/>
          <w:lang w:val="es-ES"/>
        </w:rPr>
        <w:t xml:space="preserve"> </w:t>
      </w:r>
      <w:r w:rsidR="009F405C" w:rsidRPr="00BD6DB6">
        <w:rPr>
          <w:rStyle w:val="hps"/>
          <w:rFonts w:cs="Arial"/>
          <w:lang w:val="es-ES"/>
        </w:rPr>
        <w:t>personales y la</w:t>
      </w:r>
      <w:r w:rsidR="009F405C" w:rsidRPr="00BD6DB6">
        <w:rPr>
          <w:rFonts w:cs="Arial"/>
          <w:lang w:val="es-ES"/>
        </w:rPr>
        <w:t xml:space="preserve"> </w:t>
      </w:r>
      <w:r w:rsidR="009F405C" w:rsidRPr="00BD6DB6">
        <w:rPr>
          <w:rStyle w:val="hps"/>
          <w:rFonts w:cs="Arial"/>
          <w:lang w:val="es-ES"/>
        </w:rPr>
        <w:t>comprensión</w:t>
      </w:r>
      <w:r w:rsidR="009F405C" w:rsidRPr="00BD6DB6">
        <w:rPr>
          <w:rFonts w:cs="Arial"/>
          <w:lang w:val="es-ES"/>
        </w:rPr>
        <w:t xml:space="preserve"> </w:t>
      </w:r>
      <w:r w:rsidR="009F405C" w:rsidRPr="00BD6DB6">
        <w:rPr>
          <w:rStyle w:val="hps"/>
          <w:rFonts w:cs="Arial"/>
          <w:lang w:val="es-ES"/>
        </w:rPr>
        <w:t>de</w:t>
      </w:r>
      <w:r w:rsidR="009F405C">
        <w:rPr>
          <w:rStyle w:val="hps"/>
          <w:rFonts w:cs="Arial"/>
          <w:lang w:val="es-ES"/>
        </w:rPr>
        <w:t>l</w:t>
      </w:r>
      <w:r w:rsidR="009F405C" w:rsidRPr="00BD6DB6">
        <w:rPr>
          <w:rStyle w:val="hps"/>
          <w:rFonts w:cs="Arial"/>
          <w:lang w:val="es-ES"/>
        </w:rPr>
        <w:t xml:space="preserve"> crédito</w:t>
      </w:r>
      <w:r w:rsidR="009F405C" w:rsidRPr="00BD6DB6">
        <w:rPr>
          <w:rFonts w:cs="Arial"/>
          <w:lang w:val="es-ES"/>
        </w:rPr>
        <w:t xml:space="preserve"> </w:t>
      </w:r>
      <w:r w:rsidR="009F405C" w:rsidRPr="00BD6DB6">
        <w:rPr>
          <w:rStyle w:val="hps"/>
          <w:rFonts w:cs="Arial"/>
          <w:lang w:val="es-ES"/>
        </w:rPr>
        <w:t>en los Estados</w:t>
      </w:r>
      <w:r w:rsidR="009F405C" w:rsidRPr="00BD6DB6">
        <w:rPr>
          <w:rFonts w:cs="Arial"/>
          <w:lang w:val="es-ES"/>
        </w:rPr>
        <w:t xml:space="preserve"> </w:t>
      </w:r>
      <w:r w:rsidR="009F405C" w:rsidRPr="00BD6DB6">
        <w:rPr>
          <w:rStyle w:val="hps"/>
          <w:rFonts w:cs="Arial"/>
          <w:lang w:val="es-ES"/>
        </w:rPr>
        <w:t>Unidos,</w:t>
      </w:r>
      <w:r w:rsidR="009F405C">
        <w:t xml:space="preserve"> </w:t>
      </w:r>
      <w:r w:rsidR="009F405C" w:rsidRPr="00BB7902">
        <w:rPr>
          <w:rStyle w:val="hps"/>
          <w:rFonts w:cs="Arial"/>
          <w:lang w:val="es-ES"/>
        </w:rPr>
        <w:t>gracias</w:t>
      </w:r>
      <w:r w:rsidR="009F405C" w:rsidRPr="00BB7902">
        <w:rPr>
          <w:rFonts w:cs="Arial"/>
          <w:lang w:val="es-ES"/>
        </w:rPr>
        <w:t xml:space="preserve"> </w:t>
      </w:r>
      <w:r w:rsidR="009F405C" w:rsidRPr="00BB7902">
        <w:rPr>
          <w:rStyle w:val="hps"/>
          <w:rFonts w:cs="Arial"/>
          <w:lang w:val="es-ES"/>
        </w:rPr>
        <w:t>a una iniciativa</w:t>
      </w:r>
      <w:r w:rsidR="009F405C" w:rsidRPr="00BB7902">
        <w:rPr>
          <w:rFonts w:cs="Arial"/>
          <w:lang w:val="es-ES"/>
        </w:rPr>
        <w:t xml:space="preserve"> </w:t>
      </w:r>
      <w:r w:rsidR="009F405C" w:rsidRPr="00BB7902">
        <w:rPr>
          <w:rStyle w:val="hps"/>
          <w:rFonts w:cs="Arial"/>
          <w:lang w:val="es-ES"/>
        </w:rPr>
        <w:t xml:space="preserve">nacional </w:t>
      </w:r>
      <w:r w:rsidR="009F405C">
        <w:rPr>
          <w:rStyle w:val="hps"/>
          <w:rFonts w:cs="Arial"/>
          <w:lang w:val="es-ES"/>
        </w:rPr>
        <w:t>encabezada</w:t>
      </w:r>
      <w:r w:rsidR="009F405C" w:rsidRPr="00BB7902">
        <w:rPr>
          <w:rStyle w:val="hps"/>
          <w:rFonts w:cs="Arial"/>
          <w:lang w:val="es-ES"/>
        </w:rPr>
        <w:t xml:space="preserve"> </w:t>
      </w:r>
      <w:r w:rsidR="009F405C">
        <w:rPr>
          <w:rStyle w:val="hps"/>
          <w:rFonts w:cs="Arial"/>
          <w:lang w:val="es-ES"/>
        </w:rPr>
        <w:t xml:space="preserve">por </w:t>
      </w:r>
      <w:hyperlink r:id="rId16" w:history="1">
        <w:proofErr w:type="spellStart"/>
        <w:r w:rsidR="009F405C" w:rsidRPr="000508A3">
          <w:rPr>
            <w:rStyle w:val="Hyperlink"/>
            <w:rFonts w:cs="Arial"/>
            <w:lang w:val="es-ES"/>
          </w:rPr>
          <w:t>ClearPoint</w:t>
        </w:r>
        <w:proofErr w:type="spellEnd"/>
        <w:r w:rsidR="009F405C" w:rsidRPr="000508A3">
          <w:rPr>
            <w:rStyle w:val="Hyperlink"/>
            <w:rFonts w:cs="Arial"/>
            <w:lang w:val="es-ES"/>
          </w:rPr>
          <w:t xml:space="preserve"> </w:t>
        </w:r>
        <w:proofErr w:type="spellStart"/>
        <w:r w:rsidR="009F405C" w:rsidRPr="000508A3">
          <w:rPr>
            <w:rStyle w:val="Hyperlink"/>
            <w:rFonts w:cs="Arial"/>
            <w:lang w:val="es-ES"/>
          </w:rPr>
          <w:t>Credit</w:t>
        </w:r>
        <w:proofErr w:type="spellEnd"/>
        <w:r w:rsidR="009F405C" w:rsidRPr="000508A3">
          <w:rPr>
            <w:rStyle w:val="Hyperlink"/>
            <w:rFonts w:cs="Arial"/>
            <w:lang w:val="es-ES"/>
          </w:rPr>
          <w:t xml:space="preserve"> </w:t>
        </w:r>
        <w:proofErr w:type="spellStart"/>
        <w:r w:rsidR="009F405C" w:rsidRPr="000508A3">
          <w:rPr>
            <w:rStyle w:val="Hyperlink"/>
            <w:rFonts w:cs="Arial"/>
            <w:lang w:val="es-ES"/>
          </w:rPr>
          <w:t>Counseling</w:t>
        </w:r>
        <w:proofErr w:type="spellEnd"/>
        <w:r w:rsidR="009F405C" w:rsidRPr="000508A3">
          <w:rPr>
            <w:rStyle w:val="Hyperlink"/>
            <w:rFonts w:cs="Arial"/>
            <w:lang w:val="es-ES"/>
          </w:rPr>
          <w:t xml:space="preserve"> </w:t>
        </w:r>
        <w:proofErr w:type="spellStart"/>
        <w:r w:rsidR="009F405C" w:rsidRPr="000508A3">
          <w:rPr>
            <w:rStyle w:val="Hyperlink"/>
            <w:rFonts w:cs="Arial"/>
            <w:lang w:val="es-ES"/>
          </w:rPr>
          <w:t>Solutions</w:t>
        </w:r>
        <w:proofErr w:type="spellEnd"/>
      </w:hyperlink>
      <w:r w:rsidR="009F405C">
        <w:rPr>
          <w:rStyle w:val="hps"/>
          <w:rFonts w:cs="Arial"/>
          <w:lang w:val="es-ES"/>
        </w:rPr>
        <w:t xml:space="preserve"> (CCCS), </w:t>
      </w:r>
      <w:r w:rsidR="009F405C" w:rsidRPr="00BB7902">
        <w:rPr>
          <w:rStyle w:val="hps"/>
          <w:rFonts w:cs="Arial"/>
          <w:lang w:val="es-ES"/>
        </w:rPr>
        <w:t>en coordinación</w:t>
      </w:r>
      <w:r w:rsidR="009F405C" w:rsidRPr="00BB7902">
        <w:rPr>
          <w:rFonts w:cs="Arial"/>
          <w:lang w:val="es-ES"/>
        </w:rPr>
        <w:t xml:space="preserve"> </w:t>
      </w:r>
      <w:r w:rsidR="009F405C" w:rsidRPr="00BB7902">
        <w:rPr>
          <w:rStyle w:val="hps"/>
          <w:rFonts w:cs="Arial"/>
          <w:lang w:val="es-ES"/>
        </w:rPr>
        <w:t>con 12</w:t>
      </w:r>
      <w:r w:rsidR="009F405C" w:rsidRPr="00BB7902">
        <w:rPr>
          <w:rFonts w:cs="Arial"/>
          <w:lang w:val="es-ES"/>
        </w:rPr>
        <w:t xml:space="preserve"> </w:t>
      </w:r>
      <w:r w:rsidR="009F405C" w:rsidRPr="00BB7902">
        <w:rPr>
          <w:rStyle w:val="hps"/>
          <w:rFonts w:cs="Arial"/>
          <w:lang w:val="es-ES"/>
        </w:rPr>
        <w:t>consulados mexicanos</w:t>
      </w:r>
      <w:r w:rsidR="009F405C" w:rsidRPr="00BB7902">
        <w:rPr>
          <w:rFonts w:cs="Arial"/>
          <w:lang w:val="es-ES"/>
        </w:rPr>
        <w:t xml:space="preserve"> </w:t>
      </w:r>
      <w:r w:rsidR="009F405C" w:rsidRPr="00BB7902">
        <w:rPr>
          <w:rStyle w:val="hps"/>
          <w:rFonts w:cs="Arial"/>
          <w:lang w:val="es-ES"/>
        </w:rPr>
        <w:t>en todo el país</w:t>
      </w:r>
      <w:r w:rsidR="009F405C" w:rsidRPr="00BB7902">
        <w:rPr>
          <w:rFonts w:cs="Arial"/>
          <w:lang w:val="es-ES"/>
        </w:rPr>
        <w:t>.</w:t>
      </w:r>
      <w:r w:rsidR="009F0826">
        <w:rPr>
          <w:rFonts w:cs="Arial"/>
          <w:lang w:val="es-ES"/>
        </w:rPr>
        <w:t xml:space="preserve"> </w:t>
      </w:r>
      <w:proofErr w:type="spellStart"/>
      <w:r w:rsidR="0074663A" w:rsidRPr="00FD5374">
        <w:rPr>
          <w:rStyle w:val="hps"/>
          <w:rFonts w:asciiTheme="minorHAnsi" w:hAnsiTheme="minorHAnsi" w:cs="Arial"/>
          <w:color w:val="auto"/>
          <w:lang w:val="es-ES"/>
        </w:rPr>
        <w:t>ClearPoint</w:t>
      </w:r>
      <w:proofErr w:type="spellEnd"/>
      <w:r w:rsidR="0074663A" w:rsidRPr="00FD5374">
        <w:rPr>
          <w:rFonts w:asciiTheme="minorHAnsi" w:hAnsiTheme="minorHAnsi" w:cs="Arial"/>
          <w:color w:val="auto"/>
          <w:lang w:val="es-ES"/>
        </w:rPr>
        <w:t xml:space="preserve"> llevó a cabo </w:t>
      </w:r>
      <w:r w:rsidR="0074663A" w:rsidRPr="00FD5374">
        <w:rPr>
          <w:rStyle w:val="hps"/>
          <w:rFonts w:asciiTheme="minorHAnsi" w:hAnsiTheme="minorHAnsi" w:cs="Arial"/>
          <w:color w:val="auto"/>
          <w:lang w:val="es-ES"/>
        </w:rPr>
        <w:t>40</w:t>
      </w:r>
      <w:r w:rsidR="0074663A" w:rsidRPr="00FD5374">
        <w:rPr>
          <w:rFonts w:asciiTheme="minorHAnsi" w:hAnsiTheme="minorHAnsi" w:cs="Arial"/>
          <w:color w:val="auto"/>
          <w:lang w:val="es-ES"/>
        </w:rPr>
        <w:t xml:space="preserve"> </w:t>
      </w:r>
      <w:r w:rsidR="0074663A" w:rsidRPr="00FD5374">
        <w:rPr>
          <w:rStyle w:val="hps"/>
          <w:rFonts w:asciiTheme="minorHAnsi" w:hAnsiTheme="minorHAnsi" w:cs="Arial"/>
          <w:color w:val="auto"/>
          <w:lang w:val="es-ES"/>
        </w:rPr>
        <w:t>talleres</w:t>
      </w:r>
      <w:r w:rsidR="0074663A" w:rsidRPr="00FD5374">
        <w:rPr>
          <w:rFonts w:asciiTheme="minorHAnsi" w:hAnsiTheme="minorHAnsi" w:cs="Arial"/>
          <w:color w:val="auto"/>
          <w:lang w:val="es-ES"/>
        </w:rPr>
        <w:t xml:space="preserve"> </w:t>
      </w:r>
      <w:r w:rsidR="0074663A" w:rsidRPr="00FD5374">
        <w:rPr>
          <w:rStyle w:val="hps"/>
          <w:rFonts w:asciiTheme="minorHAnsi" w:hAnsiTheme="minorHAnsi" w:cs="Arial"/>
          <w:color w:val="auto"/>
          <w:lang w:val="es-ES"/>
        </w:rPr>
        <w:t>entre el 20</w:t>
      </w:r>
      <w:r w:rsidR="0074663A" w:rsidRPr="00FD5374">
        <w:rPr>
          <w:rFonts w:asciiTheme="minorHAnsi" w:hAnsiTheme="minorHAnsi" w:cs="Arial"/>
          <w:color w:val="auto"/>
          <w:lang w:val="es-ES"/>
        </w:rPr>
        <w:t xml:space="preserve"> </w:t>
      </w:r>
      <w:r w:rsidR="0074663A" w:rsidRPr="00FD5374">
        <w:rPr>
          <w:rStyle w:val="hps"/>
          <w:rFonts w:asciiTheme="minorHAnsi" w:hAnsiTheme="minorHAnsi" w:cs="Arial"/>
          <w:color w:val="auto"/>
          <w:lang w:val="es-ES"/>
        </w:rPr>
        <w:t>de abril y el 29</w:t>
      </w:r>
      <w:r w:rsidR="0074663A" w:rsidRPr="00FD5374">
        <w:rPr>
          <w:rFonts w:asciiTheme="minorHAnsi" w:hAnsiTheme="minorHAnsi" w:cs="Arial"/>
          <w:color w:val="auto"/>
          <w:lang w:val="es-ES"/>
        </w:rPr>
        <w:t xml:space="preserve"> </w:t>
      </w:r>
      <w:r w:rsidR="0074663A" w:rsidRPr="00FD5374">
        <w:rPr>
          <w:rStyle w:val="hps"/>
          <w:rFonts w:asciiTheme="minorHAnsi" w:hAnsiTheme="minorHAnsi" w:cs="Arial"/>
          <w:color w:val="auto"/>
          <w:lang w:val="es-ES"/>
        </w:rPr>
        <w:t>de abril como</w:t>
      </w:r>
      <w:r w:rsidR="0074663A" w:rsidRPr="00FD5374">
        <w:rPr>
          <w:rFonts w:asciiTheme="minorHAnsi" w:hAnsiTheme="minorHAnsi" w:cs="Arial"/>
          <w:color w:val="auto"/>
          <w:lang w:val="es-ES"/>
        </w:rPr>
        <w:t xml:space="preserve"> </w:t>
      </w:r>
      <w:r w:rsidR="0074663A" w:rsidRPr="00FD5374">
        <w:rPr>
          <w:rStyle w:val="hps"/>
          <w:rFonts w:asciiTheme="minorHAnsi" w:hAnsiTheme="minorHAnsi" w:cs="Arial"/>
          <w:color w:val="auto"/>
          <w:lang w:val="es-ES"/>
        </w:rPr>
        <w:t>parte de su</w:t>
      </w:r>
      <w:r w:rsidR="0074663A" w:rsidRPr="00FD5374">
        <w:rPr>
          <w:rFonts w:asciiTheme="minorHAnsi" w:hAnsiTheme="minorHAnsi" w:cs="Arial"/>
          <w:color w:val="auto"/>
          <w:lang w:val="es-ES"/>
        </w:rPr>
        <w:t xml:space="preserve"> </w:t>
      </w:r>
      <w:r w:rsidR="0074663A" w:rsidRPr="00FD5374">
        <w:rPr>
          <w:rStyle w:val="hps"/>
          <w:rFonts w:asciiTheme="minorHAnsi" w:hAnsiTheme="minorHAnsi" w:cs="Arial"/>
          <w:color w:val="auto"/>
          <w:lang w:val="es-ES"/>
        </w:rPr>
        <w:t>"Oportunidades Tour</w:t>
      </w:r>
      <w:r w:rsidR="0074663A" w:rsidRPr="00FD5374">
        <w:rPr>
          <w:rFonts w:asciiTheme="minorHAnsi" w:hAnsiTheme="minorHAnsi" w:cs="Arial"/>
          <w:color w:val="auto"/>
          <w:lang w:val="es-ES"/>
        </w:rPr>
        <w:t xml:space="preserve"> </w:t>
      </w:r>
      <w:r w:rsidR="0074663A" w:rsidRPr="00FD5374">
        <w:rPr>
          <w:rStyle w:val="hps"/>
          <w:rFonts w:asciiTheme="minorHAnsi" w:hAnsiTheme="minorHAnsi" w:cs="Arial"/>
          <w:color w:val="auto"/>
          <w:lang w:val="es-ES"/>
        </w:rPr>
        <w:t>2013</w:t>
      </w:r>
      <w:r w:rsidR="0074663A" w:rsidRPr="00FD5374">
        <w:rPr>
          <w:rFonts w:asciiTheme="minorHAnsi" w:hAnsiTheme="minorHAnsi" w:cs="Arial"/>
          <w:color w:val="auto"/>
          <w:lang w:val="es-ES"/>
        </w:rPr>
        <w:t>".</w:t>
      </w:r>
      <w:r w:rsidR="00FD5374">
        <w:rPr>
          <w:rFonts w:asciiTheme="minorHAnsi" w:hAnsiTheme="minorHAnsi" w:cs="Arial"/>
          <w:color w:val="auto"/>
          <w:lang w:val="es-ES"/>
        </w:rPr>
        <w:t xml:space="preserve"> </w:t>
      </w:r>
      <w:r w:rsidR="00E31EDD" w:rsidRPr="00FD5374">
        <w:rPr>
          <w:rFonts w:cs="Arial"/>
          <w:color w:val="auto"/>
          <w:lang w:val="es-ES"/>
        </w:rPr>
        <w:t xml:space="preserve"> </w:t>
      </w:r>
      <w:r w:rsidR="00E31EDD" w:rsidRPr="00FD5374">
        <w:rPr>
          <w:rStyle w:val="hps"/>
          <w:rFonts w:asciiTheme="minorHAnsi" w:hAnsiTheme="minorHAnsi" w:cs="Arial"/>
          <w:color w:val="auto"/>
          <w:lang w:val="es-ES"/>
        </w:rPr>
        <w:t>Las</w:t>
      </w:r>
      <w:r w:rsidR="00E31EDD" w:rsidRPr="00FD5374">
        <w:rPr>
          <w:rStyle w:val="shorttext"/>
          <w:rFonts w:asciiTheme="minorHAnsi" w:hAnsiTheme="minorHAnsi" w:cs="Arial"/>
          <w:color w:val="auto"/>
          <w:lang w:val="es-ES"/>
        </w:rPr>
        <w:t xml:space="preserve"> </w:t>
      </w:r>
      <w:r w:rsidR="00E31EDD" w:rsidRPr="00FD5374">
        <w:rPr>
          <w:rStyle w:val="hps"/>
          <w:rFonts w:asciiTheme="minorHAnsi" w:hAnsiTheme="minorHAnsi" w:cs="Arial"/>
          <w:color w:val="auto"/>
          <w:lang w:val="es-ES"/>
        </w:rPr>
        <w:t>12</w:t>
      </w:r>
      <w:r w:rsidR="00E31EDD" w:rsidRPr="00FD5374">
        <w:rPr>
          <w:rStyle w:val="shorttext"/>
          <w:rFonts w:asciiTheme="minorHAnsi" w:hAnsiTheme="minorHAnsi" w:cs="Arial"/>
          <w:color w:val="auto"/>
          <w:lang w:val="es-ES"/>
        </w:rPr>
        <w:t xml:space="preserve"> </w:t>
      </w:r>
      <w:r w:rsidR="00E31EDD" w:rsidRPr="00FD5374">
        <w:rPr>
          <w:rStyle w:val="hps"/>
          <w:rFonts w:asciiTheme="minorHAnsi" w:hAnsiTheme="minorHAnsi" w:cs="Arial"/>
          <w:color w:val="auto"/>
          <w:lang w:val="es-ES"/>
        </w:rPr>
        <w:t>ciudades anfitrionas</w:t>
      </w:r>
      <w:r w:rsidR="00E31EDD" w:rsidRPr="00FD5374">
        <w:rPr>
          <w:rStyle w:val="shorttext"/>
          <w:rFonts w:asciiTheme="minorHAnsi" w:hAnsiTheme="minorHAnsi" w:cs="Arial"/>
          <w:color w:val="auto"/>
          <w:lang w:val="es-ES"/>
        </w:rPr>
        <w:t xml:space="preserve"> </w:t>
      </w:r>
      <w:r w:rsidR="00E31EDD" w:rsidRPr="00FD5374">
        <w:rPr>
          <w:rStyle w:val="hps"/>
          <w:rFonts w:asciiTheme="minorHAnsi" w:hAnsiTheme="minorHAnsi" w:cs="Arial"/>
          <w:color w:val="auto"/>
          <w:lang w:val="es-ES"/>
        </w:rPr>
        <w:t xml:space="preserve">incluyeron </w:t>
      </w:r>
      <w:r w:rsidR="009F405C">
        <w:rPr>
          <w:rStyle w:val="hps"/>
          <w:rFonts w:cs="Arial"/>
          <w:lang w:val="es-ES"/>
        </w:rPr>
        <w:t>Miami, FL;</w:t>
      </w:r>
      <w:r w:rsidR="009F405C" w:rsidRPr="00174D1E">
        <w:rPr>
          <w:rFonts w:cs="Arial"/>
          <w:lang w:val="es-ES"/>
        </w:rPr>
        <w:t xml:space="preserve"> </w:t>
      </w:r>
      <w:r w:rsidR="009F405C" w:rsidRPr="00174D1E">
        <w:rPr>
          <w:rStyle w:val="hps"/>
          <w:rFonts w:cs="Arial"/>
          <w:lang w:val="es-ES"/>
        </w:rPr>
        <w:t>Austin</w:t>
      </w:r>
      <w:r w:rsidR="009F405C">
        <w:rPr>
          <w:rStyle w:val="hps"/>
          <w:rFonts w:cs="Arial"/>
          <w:lang w:val="es-ES"/>
        </w:rPr>
        <w:t>, TX;</w:t>
      </w:r>
      <w:r w:rsidR="009F405C" w:rsidRPr="00174D1E">
        <w:rPr>
          <w:rFonts w:cs="Arial"/>
          <w:lang w:val="es-ES"/>
        </w:rPr>
        <w:t xml:space="preserve"> </w:t>
      </w:r>
      <w:r w:rsidR="009F405C" w:rsidRPr="00174D1E">
        <w:rPr>
          <w:rStyle w:val="hps"/>
          <w:rFonts w:cs="Arial"/>
          <w:lang w:val="es-ES"/>
        </w:rPr>
        <w:t>San</w:t>
      </w:r>
      <w:r w:rsidR="009F405C" w:rsidRPr="00174D1E">
        <w:rPr>
          <w:rFonts w:cs="Arial"/>
          <w:lang w:val="es-ES"/>
        </w:rPr>
        <w:t xml:space="preserve"> </w:t>
      </w:r>
      <w:r w:rsidR="009F405C" w:rsidRPr="00174D1E">
        <w:rPr>
          <w:rStyle w:val="hps"/>
          <w:rFonts w:cs="Arial"/>
          <w:lang w:val="es-ES"/>
        </w:rPr>
        <w:t>Antonio</w:t>
      </w:r>
      <w:r w:rsidR="009F405C">
        <w:rPr>
          <w:rStyle w:val="hps"/>
          <w:rFonts w:cs="Arial"/>
          <w:lang w:val="es-ES"/>
        </w:rPr>
        <w:t xml:space="preserve">, TX; </w:t>
      </w:r>
      <w:r w:rsidR="009F405C" w:rsidRPr="00174D1E">
        <w:rPr>
          <w:rStyle w:val="hps"/>
          <w:rFonts w:cs="Arial"/>
          <w:lang w:val="es-ES"/>
        </w:rPr>
        <w:t>Fresno</w:t>
      </w:r>
      <w:r w:rsidR="009F405C" w:rsidRPr="00174D1E">
        <w:rPr>
          <w:rFonts w:cs="Arial"/>
          <w:lang w:val="es-ES"/>
        </w:rPr>
        <w:t>,</w:t>
      </w:r>
      <w:r w:rsidR="009F405C">
        <w:rPr>
          <w:rFonts w:cs="Arial"/>
          <w:lang w:val="es-ES"/>
        </w:rPr>
        <w:t xml:space="preserve"> CA;</w:t>
      </w:r>
      <w:r w:rsidR="009F405C" w:rsidRPr="00174D1E">
        <w:rPr>
          <w:rFonts w:cs="Arial"/>
          <w:lang w:val="es-ES"/>
        </w:rPr>
        <w:t xml:space="preserve"> Los Ángeles,</w:t>
      </w:r>
      <w:r w:rsidR="009F405C">
        <w:rPr>
          <w:rFonts w:cs="Arial"/>
          <w:lang w:val="es-ES"/>
        </w:rPr>
        <w:t xml:space="preserve"> CA; </w:t>
      </w:r>
      <w:r w:rsidR="009F405C" w:rsidRPr="00174D1E">
        <w:rPr>
          <w:rFonts w:cs="Arial"/>
          <w:lang w:val="es-ES"/>
        </w:rPr>
        <w:t xml:space="preserve"> Sacramento,</w:t>
      </w:r>
      <w:r w:rsidR="009F405C">
        <w:rPr>
          <w:rFonts w:cs="Arial"/>
          <w:lang w:val="es-ES"/>
        </w:rPr>
        <w:t xml:space="preserve"> CA; </w:t>
      </w:r>
      <w:r w:rsidR="009F405C" w:rsidRPr="00174D1E">
        <w:rPr>
          <w:rFonts w:cs="Arial"/>
          <w:lang w:val="es-ES"/>
        </w:rPr>
        <w:t>Santa Ana,</w:t>
      </w:r>
      <w:r w:rsidR="009F405C">
        <w:rPr>
          <w:rFonts w:cs="Arial"/>
          <w:lang w:val="es-ES"/>
        </w:rPr>
        <w:t xml:space="preserve"> CA;</w:t>
      </w:r>
      <w:r w:rsidR="009F405C" w:rsidRPr="00174D1E">
        <w:rPr>
          <w:rFonts w:cs="Arial"/>
          <w:lang w:val="es-ES"/>
        </w:rPr>
        <w:t xml:space="preserve"> San Bernardino</w:t>
      </w:r>
      <w:r w:rsidR="009F405C">
        <w:rPr>
          <w:rFonts w:cs="Arial"/>
          <w:lang w:val="es-ES"/>
        </w:rPr>
        <w:t>, CA;</w:t>
      </w:r>
      <w:r w:rsidR="009F405C" w:rsidRPr="00174D1E">
        <w:rPr>
          <w:rFonts w:cs="Arial"/>
          <w:lang w:val="es-ES"/>
        </w:rPr>
        <w:t xml:space="preserve"> </w:t>
      </w:r>
      <w:r w:rsidR="009F405C" w:rsidRPr="00174D1E">
        <w:rPr>
          <w:rStyle w:val="hps"/>
          <w:rFonts w:cs="Arial"/>
          <w:lang w:val="es-ES"/>
        </w:rPr>
        <w:t>San</w:t>
      </w:r>
      <w:r w:rsidR="009F405C" w:rsidRPr="00174D1E">
        <w:rPr>
          <w:rFonts w:cs="Arial"/>
          <w:lang w:val="es-ES"/>
        </w:rPr>
        <w:t xml:space="preserve"> </w:t>
      </w:r>
      <w:r w:rsidR="009F405C" w:rsidRPr="00174D1E">
        <w:rPr>
          <w:rStyle w:val="hps"/>
          <w:rFonts w:cs="Arial"/>
          <w:lang w:val="es-ES"/>
        </w:rPr>
        <w:t>Diego</w:t>
      </w:r>
      <w:r w:rsidR="009F405C">
        <w:rPr>
          <w:rStyle w:val="hps"/>
          <w:rFonts w:cs="Arial"/>
          <w:lang w:val="es-ES"/>
        </w:rPr>
        <w:t>, CA;</w:t>
      </w:r>
      <w:r w:rsidR="009F405C" w:rsidRPr="00174D1E">
        <w:rPr>
          <w:rStyle w:val="hps"/>
          <w:rFonts w:cs="Arial"/>
          <w:lang w:val="es-ES"/>
        </w:rPr>
        <w:t xml:space="preserve"> </w:t>
      </w:r>
      <w:r w:rsidR="009F405C" w:rsidRPr="00174D1E">
        <w:rPr>
          <w:rFonts w:cs="Arial"/>
          <w:lang w:val="es-ES"/>
        </w:rPr>
        <w:t>Seattle</w:t>
      </w:r>
      <w:r w:rsidR="009F405C">
        <w:rPr>
          <w:rFonts w:cs="Arial"/>
          <w:lang w:val="es-ES"/>
        </w:rPr>
        <w:t xml:space="preserve">, WA; </w:t>
      </w:r>
      <w:r w:rsidR="009F405C" w:rsidRPr="00174D1E">
        <w:rPr>
          <w:rStyle w:val="hps"/>
          <w:rFonts w:cs="Arial"/>
          <w:lang w:val="es-ES"/>
        </w:rPr>
        <w:t>Portland</w:t>
      </w:r>
      <w:r w:rsidR="009F405C">
        <w:rPr>
          <w:rStyle w:val="hps"/>
          <w:rFonts w:cs="Arial"/>
          <w:lang w:val="es-ES"/>
        </w:rPr>
        <w:t>, OR;</w:t>
      </w:r>
      <w:r w:rsidR="009F405C" w:rsidRPr="00174D1E">
        <w:rPr>
          <w:rStyle w:val="hps"/>
          <w:rFonts w:cs="Arial"/>
          <w:lang w:val="es-ES"/>
        </w:rPr>
        <w:t xml:space="preserve"> y</w:t>
      </w:r>
      <w:r w:rsidR="009F405C" w:rsidRPr="00174D1E">
        <w:rPr>
          <w:rFonts w:cs="Arial"/>
          <w:lang w:val="es-ES"/>
        </w:rPr>
        <w:t xml:space="preserve"> </w:t>
      </w:r>
      <w:r w:rsidR="009F405C" w:rsidRPr="00174D1E">
        <w:rPr>
          <w:rStyle w:val="hps"/>
          <w:rFonts w:cs="Arial"/>
          <w:lang w:val="es-ES"/>
        </w:rPr>
        <w:t>Washington</w:t>
      </w:r>
      <w:r w:rsidR="009F405C">
        <w:rPr>
          <w:rStyle w:val="hps"/>
          <w:rFonts w:cs="Arial"/>
          <w:lang w:val="es-ES"/>
        </w:rPr>
        <w:t>,</w:t>
      </w:r>
      <w:r w:rsidR="009F405C" w:rsidRPr="00174D1E">
        <w:rPr>
          <w:rFonts w:cs="Arial"/>
          <w:lang w:val="es-ES"/>
        </w:rPr>
        <w:t xml:space="preserve"> </w:t>
      </w:r>
      <w:r w:rsidR="009F405C" w:rsidRPr="00174D1E">
        <w:rPr>
          <w:rStyle w:val="hps"/>
          <w:rFonts w:cs="Arial"/>
          <w:lang w:val="es-ES"/>
        </w:rPr>
        <w:t>D</w:t>
      </w:r>
      <w:r w:rsidR="009F405C">
        <w:rPr>
          <w:rStyle w:val="hps"/>
          <w:rFonts w:cs="Arial"/>
          <w:lang w:val="es-ES"/>
        </w:rPr>
        <w:t>.</w:t>
      </w:r>
      <w:r w:rsidR="009F405C" w:rsidRPr="00174D1E">
        <w:rPr>
          <w:rStyle w:val="hps"/>
          <w:rFonts w:cs="Arial"/>
          <w:lang w:val="es-ES"/>
        </w:rPr>
        <w:t>C</w:t>
      </w:r>
      <w:r w:rsidR="009F405C">
        <w:rPr>
          <w:rStyle w:val="hps"/>
          <w:rFonts w:cs="Arial"/>
          <w:lang w:val="es-ES"/>
        </w:rPr>
        <w:t>.</w:t>
      </w:r>
      <w:r w:rsidR="00EA6171">
        <w:rPr>
          <w:rStyle w:val="hps"/>
          <w:rFonts w:cs="Arial"/>
          <w:lang w:val="es-ES"/>
        </w:rPr>
        <w:t xml:space="preserve"> </w:t>
      </w:r>
      <w:r w:rsidR="00FD5374">
        <w:rPr>
          <w:rStyle w:val="hps"/>
          <w:rFonts w:cs="Arial"/>
          <w:lang w:val="es-ES"/>
        </w:rPr>
        <w:t xml:space="preserve"> </w:t>
      </w:r>
      <w:r w:rsidR="007734E8" w:rsidRPr="007734E8">
        <w:rPr>
          <w:rStyle w:val="hps"/>
          <w:rFonts w:asciiTheme="minorHAnsi" w:hAnsiTheme="minorHAnsi" w:cs="Arial"/>
          <w:color w:val="auto"/>
          <w:lang w:val="es-ES"/>
        </w:rPr>
        <w:t>Cerca de 800</w:t>
      </w:r>
      <w:r w:rsidR="007734E8" w:rsidRPr="007734E8">
        <w:rPr>
          <w:rFonts w:asciiTheme="minorHAnsi" w:hAnsiTheme="minorHAnsi" w:cs="Arial"/>
          <w:color w:val="auto"/>
          <w:lang w:val="es-ES"/>
        </w:rPr>
        <w:t xml:space="preserve"> </w:t>
      </w:r>
      <w:r w:rsidR="007734E8" w:rsidRPr="007734E8">
        <w:rPr>
          <w:rStyle w:val="hps"/>
          <w:rFonts w:asciiTheme="minorHAnsi" w:hAnsiTheme="minorHAnsi" w:cs="Arial"/>
          <w:color w:val="auto"/>
          <w:lang w:val="es-ES"/>
        </w:rPr>
        <w:t>participantes asistieron a</w:t>
      </w:r>
      <w:r w:rsidR="007734E8" w:rsidRPr="007734E8">
        <w:rPr>
          <w:rFonts w:asciiTheme="minorHAnsi" w:hAnsiTheme="minorHAnsi" w:cs="Arial"/>
          <w:color w:val="auto"/>
          <w:lang w:val="es-ES"/>
        </w:rPr>
        <w:t xml:space="preserve"> </w:t>
      </w:r>
      <w:r w:rsidR="007734E8" w:rsidRPr="007734E8">
        <w:rPr>
          <w:rStyle w:val="hps"/>
          <w:rFonts w:asciiTheme="minorHAnsi" w:hAnsiTheme="minorHAnsi" w:cs="Arial"/>
          <w:color w:val="auto"/>
          <w:lang w:val="es-ES"/>
        </w:rPr>
        <w:t>estos talleres.</w:t>
      </w:r>
    </w:p>
    <w:p w:rsidR="004970B3" w:rsidRDefault="00936A81" w:rsidP="004970B3">
      <w:pPr>
        <w:spacing w:line="240" w:lineRule="auto"/>
        <w:rPr>
          <w:rStyle w:val="hps"/>
          <w:rFonts w:cs="Arial"/>
          <w:lang w:val="es-ES"/>
        </w:rPr>
      </w:pPr>
      <w:hyperlink r:id="rId17" w:history="1">
        <w:proofErr w:type="gramStart"/>
        <w:r w:rsidR="004970B3" w:rsidRPr="0059351B">
          <w:rPr>
            <w:rStyle w:val="Hyperlink"/>
            <w:i/>
          </w:rPr>
          <w:t>“</w:t>
        </w:r>
        <w:proofErr w:type="spellStart"/>
        <w:r w:rsidR="004970B3" w:rsidRPr="0059351B">
          <w:rPr>
            <w:rStyle w:val="Hyperlink"/>
            <w:i/>
          </w:rPr>
          <w:t>Oportunidades</w:t>
        </w:r>
        <w:proofErr w:type="spellEnd"/>
        <w:r w:rsidR="004970B3" w:rsidRPr="0059351B">
          <w:rPr>
            <w:rStyle w:val="Hyperlink"/>
            <w:i/>
          </w:rPr>
          <w:t xml:space="preserve"> Tour 2013”</w:t>
        </w:r>
      </w:hyperlink>
      <w:r w:rsidR="004970B3">
        <w:t xml:space="preserve"> </w:t>
      </w:r>
      <w:proofErr w:type="spellStart"/>
      <w:r w:rsidR="004970B3">
        <w:t>es</w:t>
      </w:r>
      <w:proofErr w:type="spellEnd"/>
      <w:r w:rsidR="004970B3">
        <w:t xml:space="preserve"> </w:t>
      </w:r>
      <w:proofErr w:type="spellStart"/>
      <w:r w:rsidR="004970B3">
        <w:t>una</w:t>
      </w:r>
      <w:proofErr w:type="spellEnd"/>
      <w:r w:rsidR="004970B3" w:rsidRPr="001B72E9">
        <w:rPr>
          <w:rFonts w:cs="Arial"/>
          <w:lang w:val="es-ES"/>
        </w:rPr>
        <w:t xml:space="preserve"> </w:t>
      </w:r>
      <w:r w:rsidR="004970B3">
        <w:rPr>
          <w:rFonts w:cs="Arial"/>
          <w:lang w:val="es-ES"/>
        </w:rPr>
        <w:t>s</w:t>
      </w:r>
      <w:r w:rsidR="004970B3" w:rsidRPr="001B72E9">
        <w:rPr>
          <w:rStyle w:val="hps"/>
          <w:rFonts w:cs="Arial"/>
          <w:lang w:val="es-ES"/>
        </w:rPr>
        <w:t>emana</w:t>
      </w:r>
      <w:r w:rsidR="004970B3" w:rsidRPr="001B72E9">
        <w:rPr>
          <w:rFonts w:cs="Arial"/>
          <w:lang w:val="es-ES"/>
        </w:rPr>
        <w:t xml:space="preserve"> </w:t>
      </w:r>
      <w:r w:rsidR="004970B3" w:rsidRPr="001B72E9">
        <w:rPr>
          <w:rStyle w:val="hps"/>
          <w:rFonts w:cs="Arial"/>
          <w:lang w:val="es-ES"/>
        </w:rPr>
        <w:t>de educación financiera</w:t>
      </w:r>
      <w:r w:rsidR="004970B3">
        <w:rPr>
          <w:rStyle w:val="hps"/>
          <w:rFonts w:cs="Arial"/>
          <w:lang w:val="es-ES"/>
        </w:rPr>
        <w:t xml:space="preserve"> trimestral</w:t>
      </w:r>
      <w:r w:rsidR="004970B3" w:rsidRPr="001B72E9">
        <w:rPr>
          <w:rFonts w:cs="Arial"/>
          <w:lang w:val="es-ES"/>
        </w:rPr>
        <w:t xml:space="preserve"> </w:t>
      </w:r>
      <w:r w:rsidR="004970B3">
        <w:rPr>
          <w:rFonts w:cs="Arial"/>
          <w:lang w:val="es-ES"/>
        </w:rPr>
        <w:t>enfocada</w:t>
      </w:r>
      <w:r w:rsidR="004970B3" w:rsidRPr="001B72E9">
        <w:rPr>
          <w:rStyle w:val="hps"/>
          <w:rFonts w:cs="Arial"/>
          <w:lang w:val="es-ES"/>
        </w:rPr>
        <w:t xml:space="preserve"> en temas</w:t>
      </w:r>
      <w:r w:rsidR="004970B3" w:rsidRPr="001B72E9">
        <w:rPr>
          <w:rFonts w:cs="Arial"/>
          <w:lang w:val="es-ES"/>
        </w:rPr>
        <w:t xml:space="preserve"> </w:t>
      </w:r>
      <w:r w:rsidR="004970B3" w:rsidRPr="001B72E9">
        <w:rPr>
          <w:rStyle w:val="hps"/>
          <w:rFonts w:cs="Arial"/>
          <w:lang w:val="es-ES"/>
        </w:rPr>
        <w:t>de importancia</w:t>
      </w:r>
      <w:r w:rsidR="004970B3">
        <w:rPr>
          <w:rStyle w:val="hps"/>
          <w:rFonts w:cs="Arial"/>
          <w:lang w:val="es-ES"/>
        </w:rPr>
        <w:t xml:space="preserve"> crítica</w:t>
      </w:r>
      <w:r w:rsidR="004970B3" w:rsidRPr="001B72E9">
        <w:rPr>
          <w:rStyle w:val="hps"/>
          <w:rFonts w:cs="Arial"/>
          <w:lang w:val="es-ES"/>
        </w:rPr>
        <w:t xml:space="preserve"> para</w:t>
      </w:r>
      <w:r w:rsidR="004970B3" w:rsidRPr="001B72E9">
        <w:rPr>
          <w:rFonts w:cs="Arial"/>
          <w:lang w:val="es-ES"/>
        </w:rPr>
        <w:t xml:space="preserve"> </w:t>
      </w:r>
      <w:r w:rsidR="004970B3" w:rsidRPr="001B72E9">
        <w:rPr>
          <w:rStyle w:val="hps"/>
          <w:rFonts w:cs="Arial"/>
          <w:lang w:val="es-ES"/>
        </w:rPr>
        <w:t>la comunidad hispana</w:t>
      </w:r>
      <w:r w:rsidR="004970B3">
        <w:rPr>
          <w:rStyle w:val="hps"/>
          <w:rFonts w:cs="Arial"/>
          <w:lang w:val="es-ES"/>
        </w:rPr>
        <w:t>.</w:t>
      </w:r>
      <w:proofErr w:type="gramEnd"/>
      <w:r w:rsidR="004970B3">
        <w:rPr>
          <w:rStyle w:val="hps"/>
          <w:rFonts w:cs="Arial"/>
          <w:lang w:val="es-ES"/>
        </w:rPr>
        <w:t xml:space="preserve"> </w:t>
      </w:r>
      <w:r w:rsidR="00EE76DF" w:rsidRPr="00EE76DF">
        <w:rPr>
          <w:rStyle w:val="hps"/>
          <w:rFonts w:asciiTheme="minorHAnsi" w:hAnsiTheme="minorHAnsi" w:cs="Arial"/>
          <w:color w:val="auto"/>
          <w:lang w:val="es-ES"/>
        </w:rPr>
        <w:t>El</w:t>
      </w:r>
      <w:r w:rsidR="00EE76DF" w:rsidRPr="00EE76DF">
        <w:rPr>
          <w:rFonts w:asciiTheme="minorHAnsi" w:hAnsiTheme="minorHAnsi" w:cs="Arial"/>
          <w:color w:val="auto"/>
          <w:lang w:val="es-ES"/>
        </w:rPr>
        <w:t xml:space="preserve"> </w:t>
      </w:r>
      <w:r w:rsidR="00EE76DF" w:rsidRPr="00EE76DF">
        <w:rPr>
          <w:rStyle w:val="hps"/>
          <w:rFonts w:asciiTheme="minorHAnsi" w:hAnsiTheme="minorHAnsi" w:cs="Arial"/>
          <w:color w:val="auto"/>
          <w:lang w:val="es-ES"/>
        </w:rPr>
        <w:t>lanzamiento en abril</w:t>
      </w:r>
      <w:r w:rsidR="00EE76DF" w:rsidRPr="00EE76DF">
        <w:rPr>
          <w:rFonts w:asciiTheme="minorHAnsi" w:hAnsiTheme="minorHAnsi" w:cs="Arial"/>
          <w:color w:val="auto"/>
          <w:lang w:val="es-ES"/>
        </w:rPr>
        <w:t xml:space="preserve"> </w:t>
      </w:r>
      <w:r w:rsidR="00EE76DF" w:rsidRPr="00EE76DF">
        <w:rPr>
          <w:rStyle w:val="hps"/>
          <w:rFonts w:asciiTheme="minorHAnsi" w:hAnsiTheme="minorHAnsi" w:cs="Arial"/>
          <w:color w:val="auto"/>
          <w:lang w:val="es-ES"/>
        </w:rPr>
        <w:t>se centró en</w:t>
      </w:r>
      <w:r w:rsidR="00EE76DF" w:rsidRPr="00EE76DF">
        <w:rPr>
          <w:rFonts w:asciiTheme="minorHAnsi" w:hAnsiTheme="minorHAnsi" w:cs="Arial"/>
          <w:color w:val="auto"/>
          <w:lang w:val="es-ES"/>
        </w:rPr>
        <w:t xml:space="preserve"> </w:t>
      </w:r>
      <w:r w:rsidR="00EE76DF" w:rsidRPr="00EE76DF">
        <w:rPr>
          <w:rStyle w:val="hps"/>
          <w:rFonts w:asciiTheme="minorHAnsi" w:hAnsiTheme="minorHAnsi" w:cs="Arial"/>
          <w:color w:val="auto"/>
          <w:lang w:val="es-ES"/>
        </w:rPr>
        <w:t>la educación financiera y</w:t>
      </w:r>
      <w:r w:rsidR="00EE76DF" w:rsidRPr="00EE76DF">
        <w:rPr>
          <w:rFonts w:asciiTheme="minorHAnsi" w:hAnsiTheme="minorHAnsi" w:cs="Arial"/>
          <w:color w:val="auto"/>
          <w:lang w:val="es-ES"/>
        </w:rPr>
        <w:t xml:space="preserve"> </w:t>
      </w:r>
      <w:r w:rsidR="007870DB">
        <w:rPr>
          <w:rFonts w:asciiTheme="minorHAnsi" w:hAnsiTheme="minorHAnsi" w:cs="Arial"/>
          <w:color w:val="auto"/>
          <w:lang w:val="es-ES"/>
        </w:rPr>
        <w:t>pasará al</w:t>
      </w:r>
      <w:r w:rsidR="00EE76DF" w:rsidRPr="00EE76DF">
        <w:rPr>
          <w:rStyle w:val="hps"/>
          <w:rFonts w:asciiTheme="minorHAnsi" w:hAnsiTheme="minorHAnsi" w:cs="Arial"/>
          <w:color w:val="auto"/>
          <w:lang w:val="es-ES"/>
        </w:rPr>
        <w:t xml:space="preserve"> tema</w:t>
      </w:r>
      <w:r w:rsidR="00EE76DF" w:rsidRPr="00EE76DF">
        <w:rPr>
          <w:rFonts w:asciiTheme="minorHAnsi" w:hAnsiTheme="minorHAnsi" w:cs="Arial"/>
          <w:color w:val="auto"/>
          <w:lang w:val="es-ES"/>
        </w:rPr>
        <w:t xml:space="preserve"> </w:t>
      </w:r>
      <w:r w:rsidR="00EE76DF" w:rsidRPr="00EE76DF">
        <w:rPr>
          <w:rStyle w:val="hps"/>
          <w:rFonts w:asciiTheme="minorHAnsi" w:hAnsiTheme="minorHAnsi" w:cs="Arial"/>
          <w:color w:val="auto"/>
          <w:lang w:val="es-ES"/>
        </w:rPr>
        <w:t>del crédito</w:t>
      </w:r>
      <w:r w:rsidR="00EE76DF" w:rsidRPr="00EE76DF">
        <w:rPr>
          <w:rFonts w:asciiTheme="minorHAnsi" w:hAnsiTheme="minorHAnsi" w:cs="Arial"/>
          <w:color w:val="auto"/>
          <w:lang w:val="es-ES"/>
        </w:rPr>
        <w:t xml:space="preserve"> </w:t>
      </w:r>
      <w:r w:rsidR="00EE76DF" w:rsidRPr="00EE76DF">
        <w:rPr>
          <w:rStyle w:val="hps"/>
          <w:rFonts w:asciiTheme="minorHAnsi" w:hAnsiTheme="minorHAnsi" w:cs="Arial"/>
          <w:color w:val="auto"/>
          <w:lang w:val="es-ES"/>
        </w:rPr>
        <w:t>en junio.</w:t>
      </w:r>
      <w:r w:rsidR="00EE76DF" w:rsidRPr="00EE76DF">
        <w:rPr>
          <w:rFonts w:asciiTheme="minorHAnsi" w:hAnsiTheme="minorHAnsi" w:cs="Arial"/>
          <w:color w:val="auto"/>
          <w:lang w:val="es-ES"/>
        </w:rPr>
        <w:t xml:space="preserve"> </w:t>
      </w:r>
      <w:r w:rsidR="00EE76DF" w:rsidRPr="00EE76DF">
        <w:rPr>
          <w:rStyle w:val="hps"/>
          <w:rFonts w:asciiTheme="minorHAnsi" w:hAnsiTheme="minorHAnsi" w:cs="Arial"/>
          <w:color w:val="auto"/>
          <w:lang w:val="es-ES"/>
        </w:rPr>
        <w:t>Septiembre</w:t>
      </w:r>
      <w:r w:rsidR="00EE76DF" w:rsidRPr="00EE76DF">
        <w:rPr>
          <w:rFonts w:asciiTheme="minorHAnsi" w:hAnsiTheme="minorHAnsi" w:cs="Arial"/>
          <w:color w:val="auto"/>
          <w:lang w:val="es-ES"/>
        </w:rPr>
        <w:t xml:space="preserve"> </w:t>
      </w:r>
      <w:r w:rsidR="00EE76DF" w:rsidRPr="00EE76DF">
        <w:rPr>
          <w:rStyle w:val="hps"/>
          <w:rFonts w:asciiTheme="minorHAnsi" w:hAnsiTheme="minorHAnsi" w:cs="Arial"/>
          <w:color w:val="auto"/>
          <w:lang w:val="es-ES"/>
        </w:rPr>
        <w:t xml:space="preserve">pondrá </w:t>
      </w:r>
      <w:r w:rsidR="00EB034C">
        <w:rPr>
          <w:rStyle w:val="hps"/>
          <w:rFonts w:asciiTheme="minorHAnsi" w:hAnsiTheme="minorHAnsi" w:cs="Arial"/>
          <w:color w:val="auto"/>
          <w:lang w:val="es-ES"/>
        </w:rPr>
        <w:t>énfasis en</w:t>
      </w:r>
      <w:r w:rsidR="00EE76DF" w:rsidRPr="00EE76DF">
        <w:rPr>
          <w:rFonts w:asciiTheme="minorHAnsi" w:hAnsiTheme="minorHAnsi" w:cs="Arial"/>
          <w:color w:val="auto"/>
          <w:lang w:val="es-ES"/>
        </w:rPr>
        <w:t xml:space="preserve"> </w:t>
      </w:r>
      <w:r w:rsidR="00EE76DF" w:rsidRPr="00EE76DF">
        <w:rPr>
          <w:rStyle w:val="hps"/>
          <w:rFonts w:asciiTheme="minorHAnsi" w:hAnsiTheme="minorHAnsi" w:cs="Arial"/>
          <w:color w:val="auto"/>
          <w:lang w:val="es-ES"/>
        </w:rPr>
        <w:t>los derechos laborales y</w:t>
      </w:r>
      <w:r w:rsidR="00EE76DF" w:rsidRPr="00EE76DF">
        <w:rPr>
          <w:rFonts w:asciiTheme="minorHAnsi" w:hAnsiTheme="minorHAnsi" w:cs="Arial"/>
          <w:color w:val="auto"/>
          <w:lang w:val="es-ES"/>
        </w:rPr>
        <w:t xml:space="preserve">, </w:t>
      </w:r>
      <w:r w:rsidR="00EE76DF" w:rsidRPr="00EE76DF">
        <w:rPr>
          <w:rStyle w:val="hps"/>
          <w:rFonts w:asciiTheme="minorHAnsi" w:hAnsiTheme="minorHAnsi" w:cs="Arial"/>
          <w:color w:val="auto"/>
          <w:lang w:val="es-ES"/>
        </w:rPr>
        <w:t>en noviembre, la</w:t>
      </w:r>
      <w:r w:rsidR="00EE76DF" w:rsidRPr="00EE76DF">
        <w:rPr>
          <w:rFonts w:asciiTheme="minorHAnsi" w:hAnsiTheme="minorHAnsi" w:cs="Arial"/>
          <w:color w:val="auto"/>
          <w:lang w:val="es-ES"/>
        </w:rPr>
        <w:t xml:space="preserve"> </w:t>
      </w:r>
      <w:r w:rsidR="00EE76DF" w:rsidRPr="00EB034C">
        <w:rPr>
          <w:rStyle w:val="hps"/>
          <w:rFonts w:asciiTheme="minorHAnsi" w:hAnsiTheme="minorHAnsi" w:cs="Arial"/>
          <w:i/>
          <w:color w:val="auto"/>
          <w:lang w:val="es-ES"/>
        </w:rPr>
        <w:t>jornada</w:t>
      </w:r>
      <w:r w:rsidR="00EE76DF" w:rsidRPr="00EE76DF">
        <w:rPr>
          <w:rFonts w:asciiTheme="minorHAnsi" w:hAnsiTheme="minorHAnsi" w:cs="Arial"/>
          <w:color w:val="auto"/>
          <w:lang w:val="es-ES"/>
        </w:rPr>
        <w:t xml:space="preserve"> </w:t>
      </w:r>
      <w:r w:rsidR="00EE76DF" w:rsidRPr="00EE76DF">
        <w:rPr>
          <w:rStyle w:val="hps"/>
          <w:rFonts w:asciiTheme="minorHAnsi" w:hAnsiTheme="minorHAnsi" w:cs="Arial"/>
          <w:color w:val="auto"/>
          <w:lang w:val="es-ES"/>
        </w:rPr>
        <w:t xml:space="preserve">se </w:t>
      </w:r>
      <w:r w:rsidR="00EB034C">
        <w:rPr>
          <w:rStyle w:val="hps"/>
          <w:rFonts w:asciiTheme="minorHAnsi" w:hAnsiTheme="minorHAnsi" w:cs="Arial"/>
          <w:color w:val="auto"/>
          <w:lang w:val="es-ES"/>
        </w:rPr>
        <w:t>enfocar</w:t>
      </w:r>
      <w:r w:rsidR="00EE76DF" w:rsidRPr="00EE76DF">
        <w:rPr>
          <w:rStyle w:val="hps"/>
          <w:rFonts w:asciiTheme="minorHAnsi" w:hAnsiTheme="minorHAnsi" w:cs="Arial"/>
          <w:color w:val="auto"/>
          <w:lang w:val="es-ES"/>
        </w:rPr>
        <w:t>á en</w:t>
      </w:r>
      <w:r w:rsidR="00EE76DF" w:rsidRPr="00EE76DF">
        <w:rPr>
          <w:rFonts w:asciiTheme="minorHAnsi" w:hAnsiTheme="minorHAnsi" w:cs="Arial"/>
          <w:color w:val="auto"/>
          <w:lang w:val="es-ES"/>
        </w:rPr>
        <w:t xml:space="preserve"> </w:t>
      </w:r>
      <w:r w:rsidR="00EE76DF" w:rsidRPr="00EE76DF">
        <w:rPr>
          <w:rStyle w:val="hps"/>
          <w:rFonts w:asciiTheme="minorHAnsi" w:hAnsiTheme="minorHAnsi" w:cs="Arial"/>
          <w:color w:val="auto"/>
          <w:lang w:val="es-ES"/>
        </w:rPr>
        <w:t>l</w:t>
      </w:r>
      <w:r w:rsidR="00EB034C">
        <w:rPr>
          <w:rStyle w:val="hps"/>
          <w:rFonts w:asciiTheme="minorHAnsi" w:hAnsiTheme="minorHAnsi" w:cs="Arial"/>
          <w:color w:val="auto"/>
          <w:lang w:val="es-ES"/>
        </w:rPr>
        <w:t>o</w:t>
      </w:r>
      <w:r w:rsidR="00EE76DF" w:rsidRPr="00EE76DF">
        <w:rPr>
          <w:rStyle w:val="hps"/>
          <w:rFonts w:asciiTheme="minorHAnsi" w:hAnsiTheme="minorHAnsi" w:cs="Arial"/>
          <w:color w:val="auto"/>
          <w:lang w:val="es-ES"/>
        </w:rPr>
        <w:t>s pequeñ</w:t>
      </w:r>
      <w:r w:rsidR="00EB034C">
        <w:rPr>
          <w:rStyle w:val="hps"/>
          <w:rFonts w:asciiTheme="minorHAnsi" w:hAnsiTheme="minorHAnsi" w:cs="Arial"/>
          <w:color w:val="auto"/>
          <w:lang w:val="es-ES"/>
        </w:rPr>
        <w:t>o</w:t>
      </w:r>
      <w:r w:rsidR="00EE76DF" w:rsidRPr="00EE76DF">
        <w:rPr>
          <w:rStyle w:val="hps"/>
          <w:rFonts w:asciiTheme="minorHAnsi" w:hAnsiTheme="minorHAnsi" w:cs="Arial"/>
          <w:color w:val="auto"/>
          <w:lang w:val="es-ES"/>
        </w:rPr>
        <w:t xml:space="preserve">s </w:t>
      </w:r>
      <w:r w:rsidR="00EB034C">
        <w:rPr>
          <w:rStyle w:val="hps"/>
          <w:rFonts w:asciiTheme="minorHAnsi" w:hAnsiTheme="minorHAnsi" w:cs="Arial"/>
          <w:color w:val="auto"/>
          <w:lang w:val="es-ES"/>
        </w:rPr>
        <w:t>negocios</w:t>
      </w:r>
      <w:r w:rsidR="00EE76DF" w:rsidRPr="00EE76DF">
        <w:rPr>
          <w:rStyle w:val="hps"/>
          <w:rFonts w:asciiTheme="minorHAnsi" w:hAnsiTheme="minorHAnsi" w:cs="Arial"/>
          <w:color w:val="auto"/>
          <w:lang w:val="es-ES"/>
        </w:rPr>
        <w:t>.</w:t>
      </w:r>
      <w:r w:rsidR="0007026D">
        <w:rPr>
          <w:rStyle w:val="hps"/>
          <w:rFonts w:cs="Arial"/>
          <w:lang w:val="es-ES"/>
        </w:rPr>
        <w:t xml:space="preserve"> </w:t>
      </w:r>
      <w:r w:rsidR="004970B3" w:rsidRPr="00985185">
        <w:rPr>
          <w:rStyle w:val="hps"/>
          <w:rFonts w:cs="Arial"/>
          <w:lang w:val="es-ES"/>
        </w:rPr>
        <w:t>Durante los</w:t>
      </w:r>
      <w:r w:rsidR="004970B3" w:rsidRPr="00985185">
        <w:rPr>
          <w:rFonts w:cs="Arial"/>
          <w:lang w:val="es-ES"/>
        </w:rPr>
        <w:t xml:space="preserve"> </w:t>
      </w:r>
      <w:r w:rsidR="004970B3" w:rsidRPr="00985185">
        <w:rPr>
          <w:rStyle w:val="hps"/>
          <w:rFonts w:cs="Arial"/>
          <w:lang w:val="es-ES"/>
        </w:rPr>
        <w:t>últimos tres años</w:t>
      </w:r>
      <w:r w:rsidR="004970B3" w:rsidRPr="00985185">
        <w:rPr>
          <w:rFonts w:cs="Arial"/>
          <w:lang w:val="es-ES"/>
        </w:rPr>
        <w:t xml:space="preserve"> </w:t>
      </w:r>
      <w:proofErr w:type="spellStart"/>
      <w:r w:rsidR="004970B3" w:rsidRPr="00985185">
        <w:rPr>
          <w:rStyle w:val="hps"/>
          <w:rFonts w:cs="Arial"/>
          <w:lang w:val="es-ES"/>
        </w:rPr>
        <w:t>ClearPoint</w:t>
      </w:r>
      <w:proofErr w:type="spellEnd"/>
      <w:r w:rsidR="004970B3">
        <w:rPr>
          <w:rStyle w:val="hps"/>
          <w:rFonts w:cs="Arial"/>
          <w:lang w:val="es-ES"/>
        </w:rPr>
        <w:t xml:space="preserve"> </w:t>
      </w:r>
      <w:proofErr w:type="spellStart"/>
      <w:r w:rsidR="004970B3">
        <w:rPr>
          <w:rStyle w:val="hps"/>
          <w:rFonts w:cs="Arial"/>
          <w:lang w:val="es-ES"/>
        </w:rPr>
        <w:t>Credit</w:t>
      </w:r>
      <w:proofErr w:type="spellEnd"/>
      <w:r w:rsidR="004970B3">
        <w:rPr>
          <w:rStyle w:val="hps"/>
          <w:rFonts w:cs="Arial"/>
          <w:lang w:val="es-ES"/>
        </w:rPr>
        <w:t xml:space="preserve"> </w:t>
      </w:r>
      <w:proofErr w:type="spellStart"/>
      <w:r w:rsidR="004970B3">
        <w:rPr>
          <w:rStyle w:val="hps"/>
          <w:rFonts w:cs="Arial"/>
          <w:lang w:val="es-ES"/>
        </w:rPr>
        <w:t>Counseling</w:t>
      </w:r>
      <w:proofErr w:type="spellEnd"/>
      <w:r w:rsidR="004970B3">
        <w:rPr>
          <w:rStyle w:val="hps"/>
          <w:rFonts w:cs="Arial"/>
          <w:lang w:val="es-ES"/>
        </w:rPr>
        <w:t xml:space="preserve"> </w:t>
      </w:r>
      <w:proofErr w:type="spellStart"/>
      <w:r w:rsidR="004970B3">
        <w:rPr>
          <w:rStyle w:val="hps"/>
          <w:rFonts w:cs="Arial"/>
          <w:lang w:val="es-ES"/>
        </w:rPr>
        <w:t>Solutions</w:t>
      </w:r>
      <w:proofErr w:type="spellEnd"/>
      <w:r w:rsidR="004970B3" w:rsidRPr="00985185">
        <w:rPr>
          <w:rFonts w:cs="Arial"/>
          <w:lang w:val="es-ES"/>
        </w:rPr>
        <w:t xml:space="preserve"> </w:t>
      </w:r>
      <w:r w:rsidR="004970B3" w:rsidRPr="006D5C2B">
        <w:rPr>
          <w:rStyle w:val="hps"/>
          <w:rFonts w:asciiTheme="minorHAnsi" w:hAnsiTheme="minorHAnsi" w:cs="Arial"/>
          <w:lang w:val="es-ES"/>
        </w:rPr>
        <w:t xml:space="preserve">ha iniciado </w:t>
      </w:r>
      <w:r w:rsidR="00A5416A">
        <w:rPr>
          <w:rStyle w:val="hps"/>
          <w:rFonts w:asciiTheme="minorHAnsi" w:hAnsiTheme="minorHAnsi" w:cs="Arial"/>
          <w:lang w:val="es-ES"/>
        </w:rPr>
        <w:t>una</w:t>
      </w:r>
      <w:r w:rsidR="004970B3" w:rsidRPr="006D5C2B">
        <w:rPr>
          <w:rStyle w:val="hps"/>
          <w:rFonts w:asciiTheme="minorHAnsi" w:hAnsiTheme="minorHAnsi" w:cs="Arial"/>
          <w:lang w:val="es-ES"/>
        </w:rPr>
        <w:t xml:space="preserve"> colaboración con el Instituto de los Mexicanos en el Exterior para promover </w:t>
      </w:r>
      <w:r w:rsidR="004A2CC7">
        <w:rPr>
          <w:rStyle w:val="hps"/>
          <w:rFonts w:asciiTheme="minorHAnsi" w:hAnsiTheme="minorHAnsi" w:cs="Arial"/>
          <w:lang w:val="es-ES"/>
        </w:rPr>
        <w:t>la</w:t>
      </w:r>
      <w:r w:rsidR="004970B3" w:rsidRPr="006D5C2B">
        <w:rPr>
          <w:rStyle w:val="hps"/>
          <w:rFonts w:asciiTheme="minorHAnsi" w:hAnsiTheme="minorHAnsi" w:cs="Arial"/>
          <w:lang w:val="es-ES"/>
        </w:rPr>
        <w:t xml:space="preserve"> educación financiera en español.</w:t>
      </w:r>
      <w:r w:rsidR="00E743AD">
        <w:rPr>
          <w:rStyle w:val="hps"/>
          <w:rFonts w:asciiTheme="minorHAnsi" w:hAnsiTheme="minorHAnsi" w:cs="Arial"/>
          <w:lang w:val="es-ES"/>
        </w:rPr>
        <w:t xml:space="preserve"> </w:t>
      </w:r>
      <w:proofErr w:type="spellStart"/>
      <w:r w:rsidR="00E743AD">
        <w:rPr>
          <w:rStyle w:val="hps"/>
          <w:rFonts w:asciiTheme="minorHAnsi" w:hAnsiTheme="minorHAnsi" w:cs="Arial"/>
          <w:lang w:val="es-ES"/>
        </w:rPr>
        <w:t>ClearPoint</w:t>
      </w:r>
      <w:proofErr w:type="spellEnd"/>
      <w:r w:rsidR="004970B3" w:rsidRPr="006D5C2B">
        <w:rPr>
          <w:rStyle w:val="hps"/>
          <w:rFonts w:asciiTheme="minorHAnsi" w:hAnsiTheme="minorHAnsi" w:cs="Arial"/>
          <w:lang w:val="es-ES"/>
        </w:rPr>
        <w:t xml:space="preserve"> </w:t>
      </w:r>
      <w:r w:rsidR="00E743AD">
        <w:rPr>
          <w:rStyle w:val="hps"/>
          <w:rFonts w:asciiTheme="minorHAnsi" w:hAnsiTheme="minorHAnsi" w:cs="Arial"/>
          <w:lang w:val="es-ES"/>
        </w:rPr>
        <w:t>h</w:t>
      </w:r>
      <w:r w:rsidR="004970B3" w:rsidRPr="006D5C2B">
        <w:rPr>
          <w:rStyle w:val="hps"/>
          <w:rFonts w:asciiTheme="minorHAnsi" w:hAnsiTheme="minorHAnsi" w:cs="Arial"/>
          <w:lang w:val="es-ES"/>
        </w:rPr>
        <w:t>a estado</w:t>
      </w:r>
      <w:r w:rsidR="004970B3">
        <w:rPr>
          <w:rFonts w:cs="Arial"/>
          <w:lang w:val="es-ES"/>
        </w:rPr>
        <w:t xml:space="preserve"> </w:t>
      </w:r>
      <w:r w:rsidR="004970B3" w:rsidRPr="00985185">
        <w:rPr>
          <w:rStyle w:val="hps"/>
          <w:rFonts w:cs="Arial"/>
          <w:lang w:val="es-ES"/>
        </w:rPr>
        <w:t>trabajando</w:t>
      </w:r>
      <w:r w:rsidR="004970B3" w:rsidRPr="00985185">
        <w:rPr>
          <w:rFonts w:cs="Arial"/>
          <w:lang w:val="es-ES"/>
        </w:rPr>
        <w:t xml:space="preserve"> </w:t>
      </w:r>
      <w:r w:rsidR="004970B3" w:rsidRPr="00985185">
        <w:rPr>
          <w:rStyle w:val="hps"/>
          <w:rFonts w:cs="Arial"/>
          <w:lang w:val="es-ES"/>
        </w:rPr>
        <w:t>agresivamente</w:t>
      </w:r>
      <w:r w:rsidR="004970B3">
        <w:rPr>
          <w:rStyle w:val="hps"/>
          <w:rFonts w:cs="Arial"/>
          <w:lang w:val="es-ES"/>
        </w:rPr>
        <w:t xml:space="preserve"> construyendo su </w:t>
      </w:r>
      <w:r w:rsidR="004970B3" w:rsidRPr="00985185">
        <w:rPr>
          <w:rStyle w:val="hps"/>
          <w:rFonts w:cs="Arial"/>
          <w:lang w:val="es-ES"/>
        </w:rPr>
        <w:t>capacidad</w:t>
      </w:r>
      <w:r w:rsidR="004970B3">
        <w:rPr>
          <w:rStyle w:val="hps"/>
          <w:rFonts w:cs="Arial"/>
          <w:lang w:val="es-ES"/>
        </w:rPr>
        <w:t>, vínculos y relaciones</w:t>
      </w:r>
      <w:r w:rsidR="004970B3" w:rsidRPr="00985185">
        <w:rPr>
          <w:rFonts w:cs="Arial"/>
          <w:lang w:val="es-ES"/>
        </w:rPr>
        <w:t xml:space="preserve"> </w:t>
      </w:r>
      <w:r w:rsidR="004970B3" w:rsidRPr="00985185">
        <w:rPr>
          <w:rStyle w:val="hps"/>
          <w:rFonts w:cs="Arial"/>
          <w:lang w:val="es-ES"/>
        </w:rPr>
        <w:t>locales para</w:t>
      </w:r>
      <w:r w:rsidR="004970B3" w:rsidRPr="00985185">
        <w:rPr>
          <w:rFonts w:cs="Arial"/>
          <w:lang w:val="es-ES"/>
        </w:rPr>
        <w:t xml:space="preserve"> </w:t>
      </w:r>
      <w:r w:rsidR="004970B3" w:rsidRPr="00985185">
        <w:rPr>
          <w:rStyle w:val="hps"/>
          <w:rFonts w:cs="Arial"/>
          <w:lang w:val="es-ES"/>
        </w:rPr>
        <w:t>ampliar servicios a</w:t>
      </w:r>
      <w:r w:rsidR="004970B3" w:rsidRPr="00985185">
        <w:rPr>
          <w:rFonts w:cs="Arial"/>
          <w:lang w:val="es-ES"/>
        </w:rPr>
        <w:t xml:space="preserve"> </w:t>
      </w:r>
      <w:r w:rsidR="004970B3" w:rsidRPr="00985185">
        <w:rPr>
          <w:rStyle w:val="hps"/>
          <w:rFonts w:cs="Arial"/>
          <w:lang w:val="es-ES"/>
        </w:rPr>
        <w:t>la comunidad hispana.</w:t>
      </w:r>
      <w:r w:rsidR="004970B3" w:rsidRPr="00985185">
        <w:rPr>
          <w:rFonts w:cs="Arial"/>
          <w:lang w:val="es-ES"/>
        </w:rPr>
        <w:t xml:space="preserve"> </w:t>
      </w:r>
      <w:r w:rsidR="004970B3" w:rsidRPr="00985185">
        <w:rPr>
          <w:rStyle w:val="hps"/>
          <w:rFonts w:cs="Arial"/>
          <w:lang w:val="es-ES"/>
        </w:rPr>
        <w:t>Este innovador proyecto</w:t>
      </w:r>
      <w:r w:rsidR="004970B3" w:rsidRPr="00985185">
        <w:rPr>
          <w:rFonts w:cs="Arial"/>
          <w:lang w:val="es-ES"/>
        </w:rPr>
        <w:t xml:space="preserve"> </w:t>
      </w:r>
      <w:r w:rsidR="002C2B9E">
        <w:rPr>
          <w:rFonts w:cs="Arial"/>
          <w:lang w:val="es-ES"/>
        </w:rPr>
        <w:t>combina el</w:t>
      </w:r>
      <w:r w:rsidR="004970B3">
        <w:rPr>
          <w:rFonts w:cs="Arial"/>
          <w:lang w:val="es-ES"/>
        </w:rPr>
        <w:t xml:space="preserve"> </w:t>
      </w:r>
      <w:r w:rsidR="004970B3" w:rsidRPr="00985185">
        <w:rPr>
          <w:rStyle w:val="hps"/>
          <w:rFonts w:cs="Arial"/>
          <w:lang w:val="es-ES"/>
        </w:rPr>
        <w:t>alcance</w:t>
      </w:r>
      <w:r w:rsidR="004970B3" w:rsidRPr="00985185">
        <w:rPr>
          <w:rFonts w:cs="Arial"/>
          <w:lang w:val="es-ES"/>
        </w:rPr>
        <w:t xml:space="preserve"> </w:t>
      </w:r>
      <w:r w:rsidR="004970B3">
        <w:rPr>
          <w:rFonts w:cs="Arial"/>
          <w:lang w:val="es-ES"/>
        </w:rPr>
        <w:t xml:space="preserve">de </w:t>
      </w:r>
      <w:r w:rsidR="004970B3" w:rsidRPr="00985185">
        <w:rPr>
          <w:rStyle w:val="hps"/>
          <w:rFonts w:cs="Arial"/>
          <w:lang w:val="es-ES"/>
        </w:rPr>
        <w:t>los consulados mexicanos</w:t>
      </w:r>
      <w:r w:rsidR="004970B3" w:rsidRPr="00985185">
        <w:rPr>
          <w:rFonts w:cs="Arial"/>
          <w:lang w:val="es-ES"/>
        </w:rPr>
        <w:t>,</w:t>
      </w:r>
      <w:r w:rsidR="004970B3">
        <w:rPr>
          <w:rFonts w:cs="Arial"/>
          <w:lang w:val="es-ES"/>
        </w:rPr>
        <w:t xml:space="preserve"> </w:t>
      </w:r>
      <w:r w:rsidR="004970B3" w:rsidRPr="00BC2657">
        <w:rPr>
          <w:rFonts w:cs="Arial"/>
          <w:lang w:val="es-ES"/>
        </w:rPr>
        <w:t xml:space="preserve">los cuales sirven a </w:t>
      </w:r>
      <w:r w:rsidR="004970B3" w:rsidRPr="00BC2657">
        <w:rPr>
          <w:rStyle w:val="hps"/>
          <w:rFonts w:cs="Arial"/>
          <w:lang w:val="es-ES"/>
        </w:rPr>
        <w:t>9 millones de visitantes</w:t>
      </w:r>
      <w:r w:rsidR="004970B3" w:rsidRPr="00BC2657">
        <w:rPr>
          <w:rFonts w:cs="Arial"/>
          <w:lang w:val="es-ES"/>
        </w:rPr>
        <w:t xml:space="preserve"> </w:t>
      </w:r>
      <w:r w:rsidR="004970B3" w:rsidRPr="00BC2657">
        <w:rPr>
          <w:rStyle w:val="hps"/>
          <w:rFonts w:cs="Arial"/>
          <w:lang w:val="es-ES"/>
        </w:rPr>
        <w:t>cada año</w:t>
      </w:r>
      <w:r w:rsidR="004970B3">
        <w:rPr>
          <w:rStyle w:val="hps"/>
          <w:rFonts w:cs="Arial"/>
          <w:lang w:val="es-ES"/>
        </w:rPr>
        <w:t xml:space="preserve">, con </w:t>
      </w:r>
      <w:proofErr w:type="spellStart"/>
      <w:r w:rsidR="004970B3">
        <w:rPr>
          <w:rStyle w:val="hps"/>
          <w:rFonts w:cs="Arial"/>
          <w:lang w:val="es-ES"/>
        </w:rPr>
        <w:t>ClearPoint</w:t>
      </w:r>
      <w:proofErr w:type="spellEnd"/>
      <w:r w:rsidR="004970B3">
        <w:rPr>
          <w:rStyle w:val="hps"/>
          <w:rFonts w:cs="Arial"/>
          <w:lang w:val="es-ES"/>
        </w:rPr>
        <w:t xml:space="preserve">, </w:t>
      </w:r>
      <w:r w:rsidR="004970B3" w:rsidRPr="009E61CD">
        <w:rPr>
          <w:rStyle w:val="hps"/>
          <w:rFonts w:cs="Arial"/>
          <w:lang w:val="es-ES"/>
        </w:rPr>
        <w:t>un líder en</w:t>
      </w:r>
      <w:r w:rsidR="004970B3" w:rsidRPr="009E61CD">
        <w:rPr>
          <w:rFonts w:cs="Arial"/>
          <w:lang w:val="es-ES"/>
        </w:rPr>
        <w:t xml:space="preserve"> </w:t>
      </w:r>
      <w:r w:rsidR="004970B3" w:rsidRPr="009E61CD">
        <w:rPr>
          <w:rStyle w:val="hps"/>
          <w:rFonts w:cs="Arial"/>
          <w:lang w:val="es-ES"/>
        </w:rPr>
        <w:t>asesor</w:t>
      </w:r>
      <w:r w:rsidR="004970B3">
        <w:rPr>
          <w:rStyle w:val="hps"/>
          <w:rFonts w:cs="Arial"/>
          <w:lang w:val="es-ES"/>
        </w:rPr>
        <w:t>ía</w:t>
      </w:r>
      <w:r w:rsidR="004970B3" w:rsidRPr="009E61CD">
        <w:rPr>
          <w:rFonts w:cs="Arial"/>
          <w:lang w:val="es-ES"/>
        </w:rPr>
        <w:t xml:space="preserve"> </w:t>
      </w:r>
      <w:r w:rsidR="004970B3" w:rsidRPr="009E61CD">
        <w:rPr>
          <w:rStyle w:val="hps"/>
          <w:rFonts w:cs="Arial"/>
          <w:lang w:val="es-ES"/>
        </w:rPr>
        <w:t>financier</w:t>
      </w:r>
      <w:r w:rsidR="004970B3">
        <w:rPr>
          <w:rStyle w:val="hps"/>
          <w:rFonts w:cs="Arial"/>
          <w:lang w:val="es-ES"/>
        </w:rPr>
        <w:t>a</w:t>
      </w:r>
      <w:r w:rsidR="004970B3" w:rsidRPr="009E61CD">
        <w:rPr>
          <w:rFonts w:cs="Arial"/>
          <w:lang w:val="es-ES"/>
        </w:rPr>
        <w:t xml:space="preserve"> </w:t>
      </w:r>
      <w:r w:rsidR="004970B3" w:rsidRPr="009E61CD">
        <w:rPr>
          <w:rStyle w:val="hps"/>
          <w:rFonts w:cs="Arial"/>
          <w:lang w:val="es-ES"/>
        </w:rPr>
        <w:t xml:space="preserve">y </w:t>
      </w:r>
      <w:r w:rsidR="004970B3">
        <w:rPr>
          <w:rStyle w:val="hps"/>
          <w:rFonts w:cs="Arial"/>
          <w:lang w:val="es-ES"/>
        </w:rPr>
        <w:t>e</w:t>
      </w:r>
      <w:r w:rsidR="004970B3" w:rsidRPr="009E61CD">
        <w:rPr>
          <w:rStyle w:val="hps"/>
          <w:rFonts w:cs="Arial"/>
          <w:lang w:val="es-ES"/>
        </w:rPr>
        <w:t>ducación</w:t>
      </w:r>
      <w:r w:rsidR="004970B3">
        <w:rPr>
          <w:rStyle w:val="hps"/>
          <w:rFonts w:cs="Arial"/>
          <w:lang w:val="es-ES"/>
        </w:rPr>
        <w:t>.</w:t>
      </w:r>
    </w:p>
    <w:p w:rsidR="0068385F" w:rsidRDefault="004F49D9" w:rsidP="00F22C45">
      <w:pPr>
        <w:rPr>
          <w:rFonts w:asciiTheme="minorHAnsi" w:hAnsiTheme="minorHAnsi" w:cs="Arial"/>
          <w:color w:val="auto"/>
          <w:lang w:val="es-ES"/>
        </w:rPr>
      </w:pPr>
      <w:r w:rsidRPr="004A4F31">
        <w:rPr>
          <w:rStyle w:val="hps"/>
          <w:rFonts w:asciiTheme="minorHAnsi" w:hAnsiTheme="minorHAnsi" w:cs="Arial"/>
          <w:color w:val="auto"/>
          <w:lang w:val="es-ES"/>
        </w:rPr>
        <w:t>"</w:t>
      </w:r>
      <w:r w:rsidRPr="004A4F31">
        <w:rPr>
          <w:rFonts w:asciiTheme="minorHAnsi" w:hAnsiTheme="minorHAnsi" w:cs="Arial"/>
          <w:color w:val="auto"/>
          <w:lang w:val="es-ES"/>
        </w:rPr>
        <w:t xml:space="preserve">Gracias al compromiso </w:t>
      </w:r>
      <w:r w:rsidRPr="004A4F31">
        <w:rPr>
          <w:rStyle w:val="hps"/>
          <w:rFonts w:asciiTheme="minorHAnsi" w:hAnsiTheme="minorHAnsi" w:cs="Arial"/>
          <w:color w:val="auto"/>
          <w:lang w:val="es-ES"/>
        </w:rPr>
        <w:t xml:space="preserve">y </w:t>
      </w:r>
      <w:r w:rsidR="00D2285B" w:rsidRPr="004A4F31">
        <w:rPr>
          <w:rStyle w:val="hps"/>
          <w:rFonts w:asciiTheme="minorHAnsi" w:hAnsiTheme="minorHAnsi" w:cs="Arial"/>
          <w:color w:val="auto"/>
          <w:lang w:val="es-ES"/>
        </w:rPr>
        <w:t>a</w:t>
      </w:r>
      <w:r w:rsidRPr="004A4F31">
        <w:rPr>
          <w:rStyle w:val="hps"/>
          <w:rFonts w:asciiTheme="minorHAnsi" w:hAnsiTheme="minorHAnsi" w:cs="Arial"/>
          <w:color w:val="auto"/>
          <w:lang w:val="es-ES"/>
        </w:rPr>
        <w:t>l apoyo de</w:t>
      </w:r>
      <w:r w:rsidRPr="004A4F31">
        <w:rPr>
          <w:rFonts w:asciiTheme="minorHAnsi" w:hAnsiTheme="minorHAnsi" w:cs="Arial"/>
          <w:color w:val="auto"/>
          <w:lang w:val="es-ES"/>
        </w:rPr>
        <w:t xml:space="preserve"> </w:t>
      </w:r>
      <w:r w:rsidRPr="004A4F31">
        <w:rPr>
          <w:rStyle w:val="hps"/>
          <w:rFonts w:asciiTheme="minorHAnsi" w:hAnsiTheme="minorHAnsi" w:cs="Arial"/>
          <w:color w:val="auto"/>
          <w:lang w:val="es-ES"/>
        </w:rPr>
        <w:t>los</w:t>
      </w:r>
      <w:r w:rsidRPr="004A4F31">
        <w:rPr>
          <w:rFonts w:asciiTheme="minorHAnsi" w:hAnsiTheme="minorHAnsi" w:cs="Arial"/>
          <w:color w:val="auto"/>
          <w:lang w:val="es-ES"/>
        </w:rPr>
        <w:t xml:space="preserve"> C</w:t>
      </w:r>
      <w:r w:rsidRPr="004A4F31">
        <w:rPr>
          <w:rStyle w:val="hps"/>
          <w:rFonts w:asciiTheme="minorHAnsi" w:hAnsiTheme="minorHAnsi" w:cs="Arial"/>
          <w:color w:val="auto"/>
          <w:lang w:val="es-ES"/>
        </w:rPr>
        <w:t>onsulados Mexicanos</w:t>
      </w:r>
      <w:r w:rsidRPr="004A4F31">
        <w:rPr>
          <w:rFonts w:asciiTheme="minorHAnsi" w:hAnsiTheme="minorHAnsi" w:cs="Arial"/>
          <w:color w:val="auto"/>
          <w:lang w:val="es-ES"/>
        </w:rPr>
        <w:t xml:space="preserve"> </w:t>
      </w:r>
      <w:r w:rsidRPr="004A4F31">
        <w:rPr>
          <w:rStyle w:val="hps"/>
          <w:rFonts w:asciiTheme="minorHAnsi" w:hAnsiTheme="minorHAnsi" w:cs="Arial"/>
          <w:color w:val="auto"/>
          <w:lang w:val="es-ES"/>
        </w:rPr>
        <w:t>y el Instituto</w:t>
      </w:r>
      <w:r w:rsidRPr="004A4F31">
        <w:rPr>
          <w:rFonts w:asciiTheme="minorHAnsi" w:hAnsiTheme="minorHAnsi" w:cs="Arial"/>
          <w:color w:val="auto"/>
          <w:lang w:val="es-ES"/>
        </w:rPr>
        <w:t xml:space="preserve"> </w:t>
      </w:r>
      <w:r w:rsidRPr="004A4F31">
        <w:rPr>
          <w:rStyle w:val="hps"/>
          <w:rFonts w:asciiTheme="minorHAnsi" w:hAnsiTheme="minorHAnsi" w:cs="Arial"/>
          <w:color w:val="auto"/>
          <w:lang w:val="es-ES"/>
        </w:rPr>
        <w:t>de los Mexicanos en</w:t>
      </w:r>
      <w:r w:rsidRPr="004A4F31">
        <w:rPr>
          <w:rFonts w:asciiTheme="minorHAnsi" w:hAnsiTheme="minorHAnsi" w:cs="Arial"/>
          <w:color w:val="auto"/>
          <w:lang w:val="es-ES"/>
        </w:rPr>
        <w:t xml:space="preserve"> </w:t>
      </w:r>
      <w:r w:rsidRPr="004A4F31">
        <w:rPr>
          <w:rStyle w:val="hps"/>
          <w:rFonts w:asciiTheme="minorHAnsi" w:hAnsiTheme="minorHAnsi" w:cs="Arial"/>
          <w:color w:val="auto"/>
          <w:lang w:val="es-ES"/>
        </w:rPr>
        <w:t>el Exterior</w:t>
      </w:r>
      <w:r w:rsidRPr="004A4F31">
        <w:rPr>
          <w:rFonts w:asciiTheme="minorHAnsi" w:hAnsiTheme="minorHAnsi" w:cs="Arial"/>
          <w:color w:val="auto"/>
          <w:lang w:val="es-ES"/>
        </w:rPr>
        <w:t xml:space="preserve">, </w:t>
      </w:r>
      <w:proofErr w:type="spellStart"/>
      <w:r w:rsidRPr="004A4F31">
        <w:rPr>
          <w:rStyle w:val="hps"/>
          <w:rFonts w:asciiTheme="minorHAnsi" w:hAnsiTheme="minorHAnsi" w:cs="Arial"/>
          <w:color w:val="auto"/>
          <w:lang w:val="es-ES"/>
        </w:rPr>
        <w:t>ClearPoint</w:t>
      </w:r>
      <w:proofErr w:type="spellEnd"/>
      <w:r w:rsidRPr="004A4F31">
        <w:rPr>
          <w:rFonts w:asciiTheme="minorHAnsi" w:hAnsiTheme="minorHAnsi" w:cs="Arial"/>
          <w:color w:val="auto"/>
          <w:lang w:val="es-ES"/>
        </w:rPr>
        <w:t xml:space="preserve"> </w:t>
      </w:r>
      <w:r w:rsidR="00671DF5" w:rsidRPr="004A4F31">
        <w:rPr>
          <w:rFonts w:asciiTheme="minorHAnsi" w:hAnsiTheme="minorHAnsi" w:cs="Arial"/>
          <w:color w:val="auto"/>
          <w:lang w:val="es-ES"/>
        </w:rPr>
        <w:t>podrá</w:t>
      </w:r>
      <w:r w:rsidRPr="004A4F31">
        <w:rPr>
          <w:rStyle w:val="hps"/>
          <w:rFonts w:asciiTheme="minorHAnsi" w:hAnsiTheme="minorHAnsi" w:cs="Arial"/>
          <w:color w:val="auto"/>
          <w:lang w:val="es-ES"/>
        </w:rPr>
        <w:t xml:space="preserve"> ampliar</w:t>
      </w:r>
      <w:r w:rsidRPr="004A4F31">
        <w:rPr>
          <w:rFonts w:asciiTheme="minorHAnsi" w:hAnsiTheme="minorHAnsi" w:cs="Arial"/>
          <w:color w:val="auto"/>
          <w:lang w:val="es-ES"/>
        </w:rPr>
        <w:t xml:space="preserve"> </w:t>
      </w:r>
      <w:r w:rsidRPr="004A4F31">
        <w:rPr>
          <w:rStyle w:val="hps"/>
          <w:rFonts w:asciiTheme="minorHAnsi" w:hAnsiTheme="minorHAnsi" w:cs="Arial"/>
          <w:color w:val="auto"/>
          <w:lang w:val="es-ES"/>
        </w:rPr>
        <w:t>el alcance de nuestra</w:t>
      </w:r>
      <w:r w:rsidRPr="004A4F31">
        <w:rPr>
          <w:rFonts w:asciiTheme="minorHAnsi" w:hAnsiTheme="minorHAnsi" w:cs="Arial"/>
          <w:color w:val="auto"/>
          <w:lang w:val="es-ES"/>
        </w:rPr>
        <w:t xml:space="preserve"> </w:t>
      </w:r>
      <w:r w:rsidRPr="004A4F31">
        <w:rPr>
          <w:rStyle w:val="hps"/>
          <w:rFonts w:asciiTheme="minorHAnsi" w:hAnsiTheme="minorHAnsi" w:cs="Arial"/>
          <w:color w:val="auto"/>
          <w:lang w:val="es-ES"/>
        </w:rPr>
        <w:t>asesoría y educación</w:t>
      </w:r>
      <w:r w:rsidRPr="004A4F31">
        <w:rPr>
          <w:rFonts w:asciiTheme="minorHAnsi" w:hAnsiTheme="minorHAnsi" w:cs="Arial"/>
          <w:color w:val="auto"/>
          <w:lang w:val="es-ES"/>
        </w:rPr>
        <w:t xml:space="preserve"> </w:t>
      </w:r>
      <w:r w:rsidRPr="004A4F31">
        <w:rPr>
          <w:rStyle w:val="hps"/>
          <w:rFonts w:asciiTheme="minorHAnsi" w:hAnsiTheme="minorHAnsi" w:cs="Arial"/>
          <w:color w:val="auto"/>
          <w:lang w:val="es-ES"/>
        </w:rPr>
        <w:t>financiera a las comunidades</w:t>
      </w:r>
      <w:r w:rsidRPr="004A4F31">
        <w:rPr>
          <w:rFonts w:asciiTheme="minorHAnsi" w:hAnsiTheme="minorHAnsi" w:cs="Arial"/>
          <w:color w:val="auto"/>
          <w:lang w:val="es-ES"/>
        </w:rPr>
        <w:t xml:space="preserve"> </w:t>
      </w:r>
      <w:r w:rsidRPr="004A4F31">
        <w:rPr>
          <w:rStyle w:val="hps"/>
          <w:rFonts w:asciiTheme="minorHAnsi" w:hAnsiTheme="minorHAnsi" w:cs="Arial"/>
          <w:color w:val="auto"/>
          <w:lang w:val="es-ES"/>
        </w:rPr>
        <w:t>hispanas</w:t>
      </w:r>
      <w:r w:rsidRPr="004A4F31">
        <w:rPr>
          <w:rFonts w:asciiTheme="minorHAnsi" w:hAnsiTheme="minorHAnsi" w:cs="Arial"/>
          <w:color w:val="auto"/>
          <w:lang w:val="es-ES"/>
        </w:rPr>
        <w:t xml:space="preserve"> </w:t>
      </w:r>
      <w:r w:rsidRPr="004A4F31">
        <w:rPr>
          <w:rStyle w:val="hps"/>
          <w:rFonts w:asciiTheme="minorHAnsi" w:hAnsiTheme="minorHAnsi" w:cs="Arial"/>
          <w:color w:val="auto"/>
          <w:lang w:val="es-ES"/>
        </w:rPr>
        <w:t>en todo Estados</w:t>
      </w:r>
      <w:r w:rsidRPr="004A4F31">
        <w:rPr>
          <w:rFonts w:asciiTheme="minorHAnsi" w:hAnsiTheme="minorHAnsi" w:cs="Arial"/>
          <w:color w:val="auto"/>
          <w:lang w:val="es-ES"/>
        </w:rPr>
        <w:t xml:space="preserve"> </w:t>
      </w:r>
      <w:r w:rsidRPr="004A4F31">
        <w:rPr>
          <w:rStyle w:val="hps"/>
          <w:rFonts w:asciiTheme="minorHAnsi" w:hAnsiTheme="minorHAnsi" w:cs="Arial"/>
          <w:color w:val="auto"/>
          <w:lang w:val="es-ES"/>
        </w:rPr>
        <w:t>Unidos"</w:t>
      </w:r>
      <w:r w:rsidRPr="004A4F31">
        <w:rPr>
          <w:rFonts w:asciiTheme="minorHAnsi" w:hAnsiTheme="minorHAnsi" w:cs="Arial"/>
          <w:color w:val="auto"/>
          <w:lang w:val="es-ES"/>
        </w:rPr>
        <w:t xml:space="preserve">, dijo la </w:t>
      </w:r>
      <w:r w:rsidRPr="004A4F31">
        <w:rPr>
          <w:rStyle w:val="hps"/>
          <w:rFonts w:asciiTheme="minorHAnsi" w:hAnsiTheme="minorHAnsi" w:cs="Arial"/>
          <w:color w:val="auto"/>
          <w:lang w:val="es-ES"/>
        </w:rPr>
        <w:t>Vicepresidenta</w:t>
      </w:r>
      <w:r w:rsidR="00D2285B" w:rsidRPr="004A4F31">
        <w:rPr>
          <w:rStyle w:val="hps"/>
          <w:rFonts w:asciiTheme="minorHAnsi" w:hAnsiTheme="minorHAnsi" w:cs="Arial"/>
          <w:color w:val="auto"/>
          <w:lang w:val="es-ES"/>
        </w:rPr>
        <w:t xml:space="preserve"> y Directora de Educación</w:t>
      </w:r>
      <w:r w:rsidRPr="004A4F31">
        <w:rPr>
          <w:rFonts w:asciiTheme="minorHAnsi" w:hAnsiTheme="minorHAnsi" w:cs="Arial"/>
          <w:color w:val="auto"/>
          <w:lang w:val="es-ES"/>
        </w:rPr>
        <w:t xml:space="preserve"> </w:t>
      </w:r>
      <w:r w:rsidRPr="004A4F31">
        <w:rPr>
          <w:rStyle w:val="hps"/>
          <w:rFonts w:asciiTheme="minorHAnsi" w:hAnsiTheme="minorHAnsi" w:cs="Arial"/>
          <w:color w:val="auto"/>
          <w:lang w:val="es-ES"/>
        </w:rPr>
        <w:t>de</w:t>
      </w:r>
      <w:r w:rsidRPr="004A4F31">
        <w:rPr>
          <w:rFonts w:asciiTheme="minorHAnsi" w:hAnsiTheme="minorHAnsi" w:cs="Arial"/>
          <w:color w:val="auto"/>
          <w:lang w:val="es-ES"/>
        </w:rPr>
        <w:t xml:space="preserve"> </w:t>
      </w:r>
      <w:proofErr w:type="spellStart"/>
      <w:r w:rsidRPr="004A4F31">
        <w:rPr>
          <w:rStyle w:val="hps"/>
          <w:rFonts w:asciiTheme="minorHAnsi" w:hAnsiTheme="minorHAnsi" w:cs="Arial"/>
          <w:color w:val="auto"/>
          <w:lang w:val="es-ES"/>
        </w:rPr>
        <w:t>ClearPoint</w:t>
      </w:r>
      <w:proofErr w:type="spellEnd"/>
      <w:r w:rsidRPr="004A4F31">
        <w:rPr>
          <w:rFonts w:asciiTheme="minorHAnsi" w:hAnsiTheme="minorHAnsi" w:cs="Arial"/>
          <w:color w:val="auto"/>
          <w:lang w:val="es-ES"/>
        </w:rPr>
        <w:t xml:space="preserve">, Martha </w:t>
      </w:r>
      <w:r w:rsidRPr="004A4F31">
        <w:rPr>
          <w:rStyle w:val="hps"/>
          <w:rFonts w:asciiTheme="minorHAnsi" w:hAnsiTheme="minorHAnsi" w:cs="Arial"/>
          <w:color w:val="auto"/>
          <w:lang w:val="es-ES"/>
        </w:rPr>
        <w:t>Lucey</w:t>
      </w:r>
      <w:r w:rsidRPr="004A4F31">
        <w:rPr>
          <w:rFonts w:asciiTheme="minorHAnsi" w:hAnsiTheme="minorHAnsi" w:cs="Arial"/>
          <w:color w:val="auto"/>
          <w:lang w:val="es-ES"/>
        </w:rPr>
        <w:t>.</w:t>
      </w:r>
    </w:p>
    <w:p w:rsidR="002B25DC" w:rsidRPr="002B25DC" w:rsidRDefault="002B25DC" w:rsidP="002B25DC">
      <w:pPr>
        <w:spacing w:after="0" w:line="240" w:lineRule="auto"/>
        <w:jc w:val="both"/>
        <w:rPr>
          <w:rFonts w:asciiTheme="minorHAnsi" w:hAnsiTheme="minorHAnsi"/>
          <w:lang w:val="es-MX"/>
        </w:rPr>
      </w:pPr>
      <w:r w:rsidRPr="00936A81">
        <w:rPr>
          <w:rFonts w:asciiTheme="minorHAnsi" w:hAnsiTheme="minorHAnsi"/>
          <w:lang w:val="es-MX"/>
        </w:rPr>
        <w:t>“</w:t>
      </w:r>
      <w:proofErr w:type="spellStart"/>
      <w:r w:rsidRPr="00936A81">
        <w:rPr>
          <w:rFonts w:asciiTheme="minorHAnsi" w:hAnsiTheme="minorHAnsi"/>
          <w:lang w:val="es-MX"/>
        </w:rPr>
        <w:t>ClearPoint</w:t>
      </w:r>
      <w:proofErr w:type="spellEnd"/>
      <w:r w:rsidRPr="00936A81">
        <w:rPr>
          <w:rFonts w:asciiTheme="minorHAnsi" w:hAnsiTheme="minorHAnsi"/>
          <w:lang w:val="es-MX"/>
        </w:rPr>
        <w:t xml:space="preserve"> se sumó a la estrategia del Instituto de los Mexicanos en el Exterior que busca </w:t>
      </w:r>
      <w:r w:rsidRPr="00936A81">
        <w:rPr>
          <w:rFonts w:asciiTheme="minorHAnsi" w:hAnsiTheme="minorHAnsi"/>
          <w:lang w:val="es-ES" w:eastAsia="es-ES"/>
        </w:rPr>
        <w:t xml:space="preserve">acercar a la población de habla hispana programas y servicios que les </w:t>
      </w:r>
      <w:r w:rsidRPr="00936A81">
        <w:rPr>
          <w:rFonts w:asciiTheme="minorHAnsi" w:hAnsiTheme="minorHAnsi"/>
          <w:lang w:val="es-MX"/>
        </w:rPr>
        <w:t>proporcionen herramientas para la mejor toma de decisiones relativas a la</w:t>
      </w:r>
      <w:r w:rsidR="00951011" w:rsidRPr="00936A81">
        <w:rPr>
          <w:rFonts w:asciiTheme="minorHAnsi" w:hAnsiTheme="minorHAnsi"/>
          <w:lang w:val="es-MX"/>
        </w:rPr>
        <w:t xml:space="preserve"> </w:t>
      </w:r>
      <w:r w:rsidRPr="00936A81">
        <w:rPr>
          <w:rFonts w:asciiTheme="minorHAnsi" w:hAnsiTheme="minorHAnsi"/>
          <w:lang w:val="es-MX"/>
        </w:rPr>
        <w:t>planeación para el futuro y a la administración de sus recursos, así como establecer mecanismos de colaboración binacional con bancos, uniones de crédito, instancias federales y organizaciones comunitarias para llevar programas de educación financiera a un mayor número de mexicanos”, dijo el Instituto de los Mexicanos en el Exterior.</w:t>
      </w:r>
      <w:bookmarkStart w:id="0" w:name="_GoBack"/>
      <w:bookmarkEnd w:id="0"/>
      <w:r w:rsidRPr="002B25DC">
        <w:rPr>
          <w:rFonts w:asciiTheme="minorHAnsi" w:hAnsiTheme="minorHAnsi"/>
          <w:lang w:val="es-MX"/>
        </w:rPr>
        <w:t xml:space="preserve">  </w:t>
      </w:r>
    </w:p>
    <w:p w:rsidR="00AC4A6A" w:rsidRDefault="00AC4A6A" w:rsidP="00F22C45">
      <w:pPr>
        <w:rPr>
          <w:rStyle w:val="hps"/>
          <w:rFonts w:asciiTheme="minorHAnsi" w:hAnsiTheme="minorHAnsi" w:cs="Arial"/>
          <w:color w:val="auto"/>
          <w:lang w:val="es-ES"/>
        </w:rPr>
      </w:pPr>
    </w:p>
    <w:p w:rsidR="0068385F" w:rsidRDefault="00413C9F" w:rsidP="00F22C45">
      <w:pPr>
        <w:rPr>
          <w:rFonts w:asciiTheme="minorHAnsi" w:hAnsiTheme="minorHAnsi" w:cs="Arial"/>
          <w:color w:val="auto"/>
          <w:lang w:val="es-ES"/>
        </w:rPr>
      </w:pPr>
      <w:r w:rsidRPr="00413C9F">
        <w:rPr>
          <w:rStyle w:val="hps"/>
          <w:rFonts w:asciiTheme="minorHAnsi" w:hAnsiTheme="minorHAnsi" w:cs="Arial"/>
          <w:color w:val="auto"/>
          <w:lang w:val="es-ES"/>
        </w:rPr>
        <w:t>Citas</w:t>
      </w:r>
      <w:r w:rsidRPr="00413C9F">
        <w:rPr>
          <w:rFonts w:asciiTheme="minorHAnsi" w:hAnsiTheme="minorHAnsi" w:cs="Arial"/>
          <w:color w:val="auto"/>
          <w:lang w:val="es-ES"/>
        </w:rPr>
        <w:t xml:space="preserve"> </w:t>
      </w:r>
      <w:r>
        <w:rPr>
          <w:rFonts w:asciiTheme="minorHAnsi" w:hAnsiTheme="minorHAnsi" w:cs="Arial"/>
          <w:color w:val="auto"/>
          <w:lang w:val="es-ES"/>
        </w:rPr>
        <w:t>gratuitas</w:t>
      </w:r>
      <w:r w:rsidRPr="00413C9F">
        <w:rPr>
          <w:rFonts w:asciiTheme="minorHAnsi" w:hAnsiTheme="minorHAnsi" w:cs="Arial"/>
          <w:color w:val="auto"/>
          <w:lang w:val="es-ES"/>
        </w:rPr>
        <w:t xml:space="preserve"> </w:t>
      </w:r>
      <w:r w:rsidRPr="00413C9F">
        <w:rPr>
          <w:rStyle w:val="hps"/>
          <w:rFonts w:asciiTheme="minorHAnsi" w:hAnsiTheme="minorHAnsi" w:cs="Arial"/>
          <w:color w:val="auto"/>
          <w:lang w:val="es-ES"/>
        </w:rPr>
        <w:t>para el crédito</w:t>
      </w:r>
      <w:r w:rsidRPr="00413C9F">
        <w:rPr>
          <w:rFonts w:asciiTheme="minorHAnsi" w:hAnsiTheme="minorHAnsi" w:cs="Arial"/>
          <w:color w:val="auto"/>
          <w:lang w:val="es-ES"/>
        </w:rPr>
        <w:t xml:space="preserve">, la deuda, el presupuesto y </w:t>
      </w:r>
      <w:r w:rsidRPr="00413C9F">
        <w:rPr>
          <w:rStyle w:val="hps"/>
          <w:rFonts w:asciiTheme="minorHAnsi" w:hAnsiTheme="minorHAnsi" w:cs="Arial"/>
          <w:color w:val="auto"/>
          <w:lang w:val="es-ES"/>
        </w:rPr>
        <w:t>la mayoría de l</w:t>
      </w:r>
      <w:r>
        <w:rPr>
          <w:rStyle w:val="hps"/>
          <w:rFonts w:asciiTheme="minorHAnsi" w:hAnsiTheme="minorHAnsi" w:cs="Arial"/>
          <w:color w:val="auto"/>
          <w:lang w:val="es-ES"/>
        </w:rPr>
        <w:t>o</w:t>
      </w:r>
      <w:r w:rsidRPr="00413C9F">
        <w:rPr>
          <w:rStyle w:val="hps"/>
          <w:rFonts w:asciiTheme="minorHAnsi" w:hAnsiTheme="minorHAnsi" w:cs="Arial"/>
          <w:color w:val="auto"/>
          <w:lang w:val="es-ES"/>
        </w:rPr>
        <w:t>s</w:t>
      </w:r>
      <w:r>
        <w:rPr>
          <w:rStyle w:val="hps"/>
          <w:rFonts w:asciiTheme="minorHAnsi" w:hAnsiTheme="minorHAnsi" w:cs="Arial"/>
          <w:color w:val="auto"/>
          <w:lang w:val="es-ES"/>
        </w:rPr>
        <w:t xml:space="preserve"> temas</w:t>
      </w:r>
      <w:r w:rsidRPr="00413C9F">
        <w:rPr>
          <w:rFonts w:asciiTheme="minorHAnsi" w:hAnsiTheme="minorHAnsi" w:cs="Arial"/>
          <w:color w:val="auto"/>
          <w:lang w:val="es-ES"/>
        </w:rPr>
        <w:t xml:space="preserve"> </w:t>
      </w:r>
      <w:r w:rsidRPr="00413C9F">
        <w:rPr>
          <w:rStyle w:val="hps"/>
          <w:rFonts w:asciiTheme="minorHAnsi" w:hAnsiTheme="minorHAnsi" w:cs="Arial"/>
          <w:color w:val="auto"/>
          <w:lang w:val="es-ES"/>
        </w:rPr>
        <w:t>relacionad</w:t>
      </w:r>
      <w:r>
        <w:rPr>
          <w:rStyle w:val="hps"/>
          <w:rFonts w:asciiTheme="minorHAnsi" w:hAnsiTheme="minorHAnsi" w:cs="Arial"/>
          <w:color w:val="auto"/>
          <w:lang w:val="es-ES"/>
        </w:rPr>
        <w:t>o</w:t>
      </w:r>
      <w:r w:rsidRPr="00413C9F">
        <w:rPr>
          <w:rStyle w:val="hps"/>
          <w:rFonts w:asciiTheme="minorHAnsi" w:hAnsiTheme="minorHAnsi" w:cs="Arial"/>
          <w:color w:val="auto"/>
          <w:lang w:val="es-ES"/>
        </w:rPr>
        <w:t>s con la vivienda</w:t>
      </w:r>
      <w:r w:rsidRPr="00413C9F">
        <w:rPr>
          <w:rFonts w:asciiTheme="minorHAnsi" w:hAnsiTheme="minorHAnsi" w:cs="Arial"/>
          <w:color w:val="auto"/>
          <w:lang w:val="es-ES"/>
        </w:rPr>
        <w:t xml:space="preserve"> </w:t>
      </w:r>
      <w:r w:rsidRPr="00413C9F">
        <w:rPr>
          <w:rStyle w:val="hps"/>
          <w:rFonts w:asciiTheme="minorHAnsi" w:hAnsiTheme="minorHAnsi" w:cs="Arial"/>
          <w:color w:val="auto"/>
          <w:lang w:val="es-ES"/>
        </w:rPr>
        <w:t>pueden</w:t>
      </w:r>
      <w:r w:rsidRPr="00413C9F">
        <w:rPr>
          <w:rFonts w:asciiTheme="minorHAnsi" w:hAnsiTheme="minorHAnsi" w:cs="Arial"/>
          <w:color w:val="auto"/>
          <w:lang w:val="es-ES"/>
        </w:rPr>
        <w:t xml:space="preserve"> </w:t>
      </w:r>
      <w:r w:rsidRPr="00413C9F">
        <w:rPr>
          <w:rStyle w:val="hps"/>
          <w:rFonts w:asciiTheme="minorHAnsi" w:hAnsiTheme="minorHAnsi" w:cs="Arial"/>
          <w:color w:val="auto"/>
          <w:lang w:val="es-ES"/>
        </w:rPr>
        <w:t>hacerse llamando al</w:t>
      </w:r>
      <w:r w:rsidRPr="00413C9F">
        <w:rPr>
          <w:rFonts w:asciiTheme="minorHAnsi" w:hAnsiTheme="minorHAnsi" w:cs="Arial"/>
          <w:color w:val="auto"/>
          <w:lang w:val="es-ES"/>
        </w:rPr>
        <w:t xml:space="preserve"> </w:t>
      </w:r>
      <w:r w:rsidR="00944271" w:rsidRPr="00944271">
        <w:rPr>
          <w:color w:val="000000" w:themeColor="text1"/>
        </w:rPr>
        <w:t>866.559.8198.</w:t>
      </w:r>
      <w:r w:rsidR="00944271" w:rsidRPr="00944271">
        <w:rPr>
          <w:rFonts w:asciiTheme="minorHAnsi" w:hAnsiTheme="minorHAnsi" w:cs="Arial"/>
          <w:color w:val="000000" w:themeColor="text1"/>
          <w:lang w:val="es-ES"/>
        </w:rPr>
        <w:t xml:space="preserve"> </w:t>
      </w:r>
      <w:r w:rsidRPr="00413C9F">
        <w:rPr>
          <w:rStyle w:val="hps"/>
          <w:rFonts w:asciiTheme="minorHAnsi" w:hAnsiTheme="minorHAnsi" w:cs="Arial"/>
          <w:color w:val="auto"/>
          <w:lang w:val="es-ES"/>
        </w:rPr>
        <w:t>Para más información sobre</w:t>
      </w:r>
      <w:r w:rsidRPr="00413C9F">
        <w:rPr>
          <w:rFonts w:asciiTheme="minorHAnsi" w:hAnsiTheme="minorHAnsi" w:cs="Arial"/>
          <w:color w:val="auto"/>
          <w:lang w:val="es-ES"/>
        </w:rPr>
        <w:t xml:space="preserve"> </w:t>
      </w:r>
      <w:proofErr w:type="spellStart"/>
      <w:r w:rsidRPr="00413C9F">
        <w:rPr>
          <w:rStyle w:val="hps"/>
          <w:rFonts w:asciiTheme="minorHAnsi" w:hAnsiTheme="minorHAnsi" w:cs="Arial"/>
          <w:color w:val="auto"/>
          <w:lang w:val="es-ES"/>
        </w:rPr>
        <w:t>ClearPoint</w:t>
      </w:r>
      <w:proofErr w:type="spellEnd"/>
      <w:r w:rsidRPr="00413C9F">
        <w:rPr>
          <w:rFonts w:asciiTheme="minorHAnsi" w:hAnsiTheme="minorHAnsi" w:cs="Arial"/>
          <w:color w:val="auto"/>
          <w:lang w:val="es-ES"/>
        </w:rPr>
        <w:t xml:space="preserve">, visite </w:t>
      </w:r>
      <w:hyperlink r:id="rId18" w:history="1">
        <w:r w:rsidRPr="00883CF8">
          <w:rPr>
            <w:rStyle w:val="Hyperlink"/>
            <w:rFonts w:asciiTheme="minorHAnsi" w:hAnsiTheme="minorHAnsi" w:cs="Arial"/>
            <w:lang w:val="es-ES"/>
          </w:rPr>
          <w:t>www.ClearPointCCS.org</w:t>
        </w:r>
      </w:hyperlink>
      <w:r w:rsidRPr="00413C9F">
        <w:rPr>
          <w:rFonts w:asciiTheme="minorHAnsi" w:hAnsiTheme="minorHAnsi" w:cs="Arial"/>
          <w:color w:val="auto"/>
          <w:lang w:val="es-ES"/>
        </w:rPr>
        <w:t>.</w:t>
      </w:r>
    </w:p>
    <w:p w:rsidR="00413C9F" w:rsidRPr="00413C9F" w:rsidRDefault="007A5083" w:rsidP="00F22C45">
      <w:pPr>
        <w:rPr>
          <w:rFonts w:asciiTheme="minorHAnsi" w:hAnsiTheme="minorHAnsi" w:cs="Arial"/>
          <w:color w:val="auto"/>
          <w:lang w:val="es-ES"/>
        </w:rPr>
      </w:pPr>
      <w:proofErr w:type="spellStart"/>
      <w:r w:rsidRPr="00C55965">
        <w:rPr>
          <w:lang w:val="es-MX"/>
        </w:rPr>
        <w:lastRenderedPageBreak/>
        <w:t>ClearPoint</w:t>
      </w:r>
      <w:proofErr w:type="spellEnd"/>
      <w:r w:rsidRPr="00C55965">
        <w:rPr>
          <w:lang w:val="es-MX"/>
        </w:rPr>
        <w:t xml:space="preserve"> es miembro de </w:t>
      </w:r>
      <w:r w:rsidRPr="00C55965">
        <w:rPr>
          <w:color w:val="121212"/>
          <w:lang w:val="es-MX"/>
        </w:rPr>
        <w:t>La Fundación Nacional de Asesoramiento de Crédito (</w:t>
      </w:r>
      <w:proofErr w:type="spellStart"/>
      <w:r w:rsidRPr="00C55965">
        <w:rPr>
          <w:color w:val="121212"/>
          <w:lang w:val="es-MX"/>
        </w:rPr>
        <w:t>National</w:t>
      </w:r>
      <w:proofErr w:type="spellEnd"/>
      <w:r w:rsidRPr="00C55965">
        <w:rPr>
          <w:color w:val="121212"/>
          <w:lang w:val="es-MX"/>
        </w:rPr>
        <w:t xml:space="preserve"> </w:t>
      </w:r>
      <w:proofErr w:type="spellStart"/>
      <w:r w:rsidRPr="00C55965">
        <w:rPr>
          <w:color w:val="121212"/>
          <w:lang w:val="es-MX"/>
        </w:rPr>
        <w:t>Foundation</w:t>
      </w:r>
      <w:proofErr w:type="spellEnd"/>
      <w:r w:rsidRPr="00C55965">
        <w:rPr>
          <w:color w:val="121212"/>
          <w:lang w:val="es-MX"/>
        </w:rPr>
        <w:t xml:space="preserve"> </w:t>
      </w:r>
      <w:proofErr w:type="spellStart"/>
      <w:r w:rsidRPr="00C55965">
        <w:rPr>
          <w:color w:val="121212"/>
          <w:lang w:val="es-MX"/>
        </w:rPr>
        <w:t>for</w:t>
      </w:r>
      <w:proofErr w:type="spellEnd"/>
      <w:r w:rsidRPr="00C55965">
        <w:rPr>
          <w:color w:val="121212"/>
          <w:lang w:val="es-MX"/>
        </w:rPr>
        <w:t xml:space="preserve"> </w:t>
      </w:r>
      <w:proofErr w:type="spellStart"/>
      <w:r w:rsidRPr="00C55965">
        <w:rPr>
          <w:color w:val="121212"/>
          <w:lang w:val="es-MX"/>
        </w:rPr>
        <w:t>Credit</w:t>
      </w:r>
      <w:proofErr w:type="spellEnd"/>
      <w:r w:rsidRPr="00C55965">
        <w:rPr>
          <w:color w:val="121212"/>
          <w:lang w:val="es-MX"/>
        </w:rPr>
        <w:t xml:space="preserve"> </w:t>
      </w:r>
      <w:proofErr w:type="spellStart"/>
      <w:r w:rsidRPr="00C55965">
        <w:rPr>
          <w:color w:val="121212"/>
          <w:lang w:val="es-MX"/>
        </w:rPr>
        <w:t>Counseling</w:t>
      </w:r>
      <w:proofErr w:type="spellEnd"/>
      <w:r w:rsidRPr="00C55965">
        <w:rPr>
          <w:color w:val="121212"/>
          <w:lang w:val="es-MX"/>
        </w:rPr>
        <w:t xml:space="preserve">- NFCC), es un negocio ampliamente acreditado por el Council </w:t>
      </w:r>
      <w:proofErr w:type="spellStart"/>
      <w:r w:rsidRPr="00C55965">
        <w:rPr>
          <w:color w:val="121212"/>
          <w:lang w:val="es-MX"/>
        </w:rPr>
        <w:t>on</w:t>
      </w:r>
      <w:proofErr w:type="spellEnd"/>
      <w:r w:rsidRPr="00C55965">
        <w:rPr>
          <w:color w:val="121212"/>
          <w:lang w:val="es-MX"/>
        </w:rPr>
        <w:t xml:space="preserve"> </w:t>
      </w:r>
      <w:proofErr w:type="spellStart"/>
      <w:r w:rsidRPr="00C55965">
        <w:rPr>
          <w:color w:val="121212"/>
          <w:lang w:val="es-MX"/>
        </w:rPr>
        <w:t>Better</w:t>
      </w:r>
      <w:proofErr w:type="spellEnd"/>
      <w:r w:rsidRPr="00C55965">
        <w:rPr>
          <w:color w:val="121212"/>
          <w:lang w:val="es-MX"/>
        </w:rPr>
        <w:t xml:space="preserve"> Business Bureaus (BBB), y es una agencia de asesoría para la vivienda aprobada por el Departamento de Vivienda y Desarrollo Urbano de EE.UU (</w:t>
      </w:r>
      <w:proofErr w:type="spellStart"/>
      <w:r w:rsidRPr="00C55965">
        <w:rPr>
          <w:color w:val="121212"/>
          <w:lang w:val="es-MX"/>
        </w:rPr>
        <w:t>Housing</w:t>
      </w:r>
      <w:proofErr w:type="spellEnd"/>
      <w:r w:rsidRPr="00C55965">
        <w:rPr>
          <w:color w:val="121212"/>
          <w:lang w:val="es-MX"/>
        </w:rPr>
        <w:t xml:space="preserve"> and </w:t>
      </w:r>
      <w:proofErr w:type="spellStart"/>
      <w:r w:rsidRPr="00C55965">
        <w:rPr>
          <w:color w:val="121212"/>
          <w:lang w:val="es-MX"/>
        </w:rPr>
        <w:t>Urban</w:t>
      </w:r>
      <w:proofErr w:type="spellEnd"/>
      <w:r w:rsidRPr="00C55965">
        <w:rPr>
          <w:color w:val="121212"/>
          <w:lang w:val="es-MX"/>
        </w:rPr>
        <w:t xml:space="preserve"> </w:t>
      </w:r>
      <w:proofErr w:type="spellStart"/>
      <w:r w:rsidRPr="00C55965">
        <w:rPr>
          <w:color w:val="121212"/>
          <w:lang w:val="es-MX"/>
        </w:rPr>
        <w:t>Development</w:t>
      </w:r>
      <w:proofErr w:type="spellEnd"/>
      <w:r w:rsidRPr="00C55965">
        <w:rPr>
          <w:color w:val="121212"/>
          <w:lang w:val="es-MX"/>
        </w:rPr>
        <w:t>- HUD).</w:t>
      </w:r>
    </w:p>
    <w:p w:rsidR="00B37D8E" w:rsidRPr="00A35501" w:rsidRDefault="00B37D8E">
      <w:pPr>
        <w:spacing w:line="240" w:lineRule="auto"/>
        <w:jc w:val="center"/>
      </w:pPr>
      <w:r w:rsidRPr="00A35501">
        <w:t>###</w:t>
      </w:r>
    </w:p>
    <w:sectPr w:rsidR="00B37D8E" w:rsidRPr="00A35501" w:rsidSect="00B92731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clip_image001"/>
      </v:shape>
    </w:pict>
  </w:numPicBullet>
  <w:abstractNum w:abstractNumId="0">
    <w:nsid w:val="5D4D222B"/>
    <w:multiLevelType w:val="hybridMultilevel"/>
    <w:tmpl w:val="09AC76D8"/>
    <w:lvl w:ilvl="0" w:tplc="A1EC4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1D8D"/>
    <w:rsid w:val="00026645"/>
    <w:rsid w:val="00057FF8"/>
    <w:rsid w:val="0007026D"/>
    <w:rsid w:val="00077CC3"/>
    <w:rsid w:val="000B0B36"/>
    <w:rsid w:val="000C6032"/>
    <w:rsid w:val="000D352C"/>
    <w:rsid w:val="000F1112"/>
    <w:rsid w:val="00110269"/>
    <w:rsid w:val="001122DE"/>
    <w:rsid w:val="00113778"/>
    <w:rsid w:val="001277D8"/>
    <w:rsid w:val="00177D97"/>
    <w:rsid w:val="00181D86"/>
    <w:rsid w:val="001A3810"/>
    <w:rsid w:val="001C3C86"/>
    <w:rsid w:val="001E39B4"/>
    <w:rsid w:val="001F2094"/>
    <w:rsid w:val="002003CF"/>
    <w:rsid w:val="00231B20"/>
    <w:rsid w:val="00245AAB"/>
    <w:rsid w:val="00271379"/>
    <w:rsid w:val="0029596C"/>
    <w:rsid w:val="002B06C5"/>
    <w:rsid w:val="002B25DC"/>
    <w:rsid w:val="002C2B9E"/>
    <w:rsid w:val="002E0676"/>
    <w:rsid w:val="002E4323"/>
    <w:rsid w:val="00344FDB"/>
    <w:rsid w:val="00362C08"/>
    <w:rsid w:val="003A7F9B"/>
    <w:rsid w:val="003B3C86"/>
    <w:rsid w:val="003B58F3"/>
    <w:rsid w:val="003C0D98"/>
    <w:rsid w:val="003D06C3"/>
    <w:rsid w:val="00402CB1"/>
    <w:rsid w:val="00402F52"/>
    <w:rsid w:val="00413C9F"/>
    <w:rsid w:val="00414CD1"/>
    <w:rsid w:val="00416886"/>
    <w:rsid w:val="00472857"/>
    <w:rsid w:val="00474F7C"/>
    <w:rsid w:val="004970B3"/>
    <w:rsid w:val="004A2CC7"/>
    <w:rsid w:val="004A4F31"/>
    <w:rsid w:val="004A56B2"/>
    <w:rsid w:val="004C5221"/>
    <w:rsid w:val="004E47A7"/>
    <w:rsid w:val="004F33BD"/>
    <w:rsid w:val="004F3589"/>
    <w:rsid w:val="004F49D9"/>
    <w:rsid w:val="00512F85"/>
    <w:rsid w:val="00517161"/>
    <w:rsid w:val="0052485F"/>
    <w:rsid w:val="0058463F"/>
    <w:rsid w:val="005B2214"/>
    <w:rsid w:val="005F2876"/>
    <w:rsid w:val="00605040"/>
    <w:rsid w:val="0065388F"/>
    <w:rsid w:val="00671DF5"/>
    <w:rsid w:val="0068385F"/>
    <w:rsid w:val="006930DA"/>
    <w:rsid w:val="006A6138"/>
    <w:rsid w:val="006B2D6D"/>
    <w:rsid w:val="006F1A11"/>
    <w:rsid w:val="0070216E"/>
    <w:rsid w:val="007252AB"/>
    <w:rsid w:val="0074663A"/>
    <w:rsid w:val="007734E8"/>
    <w:rsid w:val="007870DB"/>
    <w:rsid w:val="00787E53"/>
    <w:rsid w:val="00795054"/>
    <w:rsid w:val="007A139F"/>
    <w:rsid w:val="007A40EC"/>
    <w:rsid w:val="007A5083"/>
    <w:rsid w:val="007C17E3"/>
    <w:rsid w:val="0082541D"/>
    <w:rsid w:val="008512A3"/>
    <w:rsid w:val="008776B7"/>
    <w:rsid w:val="00896D2F"/>
    <w:rsid w:val="008B358E"/>
    <w:rsid w:val="008F67D0"/>
    <w:rsid w:val="00914393"/>
    <w:rsid w:val="00930E1B"/>
    <w:rsid w:val="00936A81"/>
    <w:rsid w:val="00944271"/>
    <w:rsid w:val="00951011"/>
    <w:rsid w:val="00957EE8"/>
    <w:rsid w:val="00975E58"/>
    <w:rsid w:val="00992728"/>
    <w:rsid w:val="009B4204"/>
    <w:rsid w:val="009C0CF6"/>
    <w:rsid w:val="009C4756"/>
    <w:rsid w:val="009D351E"/>
    <w:rsid w:val="009D7455"/>
    <w:rsid w:val="009F0826"/>
    <w:rsid w:val="009F405C"/>
    <w:rsid w:val="00A05174"/>
    <w:rsid w:val="00A35501"/>
    <w:rsid w:val="00A5416A"/>
    <w:rsid w:val="00A5735B"/>
    <w:rsid w:val="00A761B9"/>
    <w:rsid w:val="00A77B3E"/>
    <w:rsid w:val="00A86BCE"/>
    <w:rsid w:val="00A93837"/>
    <w:rsid w:val="00A943A0"/>
    <w:rsid w:val="00AA5380"/>
    <w:rsid w:val="00AC4A6A"/>
    <w:rsid w:val="00B031EB"/>
    <w:rsid w:val="00B2460B"/>
    <w:rsid w:val="00B34A76"/>
    <w:rsid w:val="00B37D8E"/>
    <w:rsid w:val="00B4110E"/>
    <w:rsid w:val="00B414A6"/>
    <w:rsid w:val="00B43C7B"/>
    <w:rsid w:val="00B56A4E"/>
    <w:rsid w:val="00B92731"/>
    <w:rsid w:val="00B92B2D"/>
    <w:rsid w:val="00BD237F"/>
    <w:rsid w:val="00BD4772"/>
    <w:rsid w:val="00C34A78"/>
    <w:rsid w:val="00C6020D"/>
    <w:rsid w:val="00C60275"/>
    <w:rsid w:val="00C7070B"/>
    <w:rsid w:val="00CB2C2E"/>
    <w:rsid w:val="00CB5E01"/>
    <w:rsid w:val="00D01445"/>
    <w:rsid w:val="00D20571"/>
    <w:rsid w:val="00D2285B"/>
    <w:rsid w:val="00D311B4"/>
    <w:rsid w:val="00D416D5"/>
    <w:rsid w:val="00D4332E"/>
    <w:rsid w:val="00D56192"/>
    <w:rsid w:val="00D57B42"/>
    <w:rsid w:val="00DC3A6C"/>
    <w:rsid w:val="00E04000"/>
    <w:rsid w:val="00E10055"/>
    <w:rsid w:val="00E31EDD"/>
    <w:rsid w:val="00E743AD"/>
    <w:rsid w:val="00E94287"/>
    <w:rsid w:val="00EA3E36"/>
    <w:rsid w:val="00EA6171"/>
    <w:rsid w:val="00EB034C"/>
    <w:rsid w:val="00EE76DF"/>
    <w:rsid w:val="00F1058E"/>
    <w:rsid w:val="00F22C45"/>
    <w:rsid w:val="00F31E5F"/>
    <w:rsid w:val="00F4038E"/>
    <w:rsid w:val="00F9427C"/>
    <w:rsid w:val="00FB6FFE"/>
    <w:rsid w:val="00FB7D04"/>
    <w:rsid w:val="00FC2C01"/>
    <w:rsid w:val="00FC40F7"/>
    <w:rsid w:val="00FD5374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73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47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032"/>
    <w:rPr>
      <w:rFonts w:ascii="Tahoma" w:eastAsia="Calibri" w:hAnsi="Tahoma" w:cs="Tahoma"/>
      <w:color w:val="000000"/>
      <w:sz w:val="16"/>
      <w:szCs w:val="16"/>
    </w:rPr>
  </w:style>
  <w:style w:type="character" w:customStyle="1" w:styleId="hps">
    <w:name w:val="hps"/>
    <w:basedOn w:val="DefaultParagraphFont"/>
    <w:rsid w:val="006B2D6D"/>
  </w:style>
  <w:style w:type="paragraph" w:customStyle="1" w:styleId="Body">
    <w:name w:val="Body"/>
    <w:basedOn w:val="Normal"/>
    <w:rsid w:val="00177D97"/>
    <w:pPr>
      <w:spacing w:after="0" w:line="240" w:lineRule="auto"/>
    </w:pPr>
    <w:rPr>
      <w:rFonts w:ascii="Helvetica" w:eastAsiaTheme="minorHAnsi" w:hAnsi="Helvetica" w:cs="Helvetica"/>
      <w:sz w:val="24"/>
      <w:szCs w:val="24"/>
    </w:rPr>
  </w:style>
  <w:style w:type="paragraph" w:customStyle="1" w:styleId="NoSpacing1">
    <w:name w:val="No Spacing1"/>
    <w:uiPriority w:val="1"/>
    <w:qFormat/>
    <w:rsid w:val="00D4332E"/>
    <w:rPr>
      <w:rFonts w:ascii="Calibri" w:eastAsia="Calibri" w:hAnsi="Calibri"/>
      <w:sz w:val="22"/>
      <w:szCs w:val="22"/>
    </w:rPr>
  </w:style>
  <w:style w:type="character" w:customStyle="1" w:styleId="shorttext">
    <w:name w:val="short_text"/>
    <w:basedOn w:val="DefaultParagraphFont"/>
    <w:rsid w:val="00295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73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47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032"/>
    <w:rPr>
      <w:rFonts w:ascii="Tahoma" w:eastAsia="Calibri" w:hAnsi="Tahoma" w:cs="Tahoma"/>
      <w:color w:val="000000"/>
      <w:sz w:val="16"/>
      <w:szCs w:val="16"/>
    </w:rPr>
  </w:style>
  <w:style w:type="character" w:customStyle="1" w:styleId="hps">
    <w:name w:val="hps"/>
    <w:basedOn w:val="DefaultParagraphFont"/>
    <w:rsid w:val="006B2D6D"/>
  </w:style>
  <w:style w:type="paragraph" w:customStyle="1" w:styleId="Body">
    <w:name w:val="Body"/>
    <w:basedOn w:val="Normal"/>
    <w:rsid w:val="00177D97"/>
    <w:pPr>
      <w:spacing w:after="0" w:line="240" w:lineRule="auto"/>
    </w:pPr>
    <w:rPr>
      <w:rFonts w:ascii="Helvetica" w:eastAsiaTheme="minorHAnsi" w:hAnsi="Helvetica" w:cs="Helvetica"/>
      <w:sz w:val="24"/>
      <w:szCs w:val="24"/>
    </w:rPr>
  </w:style>
  <w:style w:type="paragraph" w:customStyle="1" w:styleId="NoSpacing1">
    <w:name w:val="No Spacing1"/>
    <w:uiPriority w:val="1"/>
    <w:qFormat/>
    <w:rsid w:val="00D4332E"/>
    <w:rPr>
      <w:rFonts w:ascii="Calibri" w:eastAsia="Calibri" w:hAnsi="Calibri"/>
      <w:sz w:val="22"/>
      <w:szCs w:val="22"/>
    </w:rPr>
  </w:style>
  <w:style w:type="character" w:customStyle="1" w:styleId="shorttext">
    <w:name w:val="short_text"/>
    <w:basedOn w:val="DefaultParagraphFont"/>
    <w:rsid w:val="00295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.McClary@ClearPointCCS.org" TargetMode="External"/><Relationship Id="rId13" Type="http://schemas.openxmlformats.org/officeDocument/2006/relationships/hyperlink" Target="mailto:Bruce.McClary@ClearPointCCS.org" TargetMode="External"/><Relationship Id="rId18" Type="http://schemas.openxmlformats.org/officeDocument/2006/relationships/hyperlink" Target="http://www.ClearPointCC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uce.McClary@ClearPointCCS.org" TargetMode="External"/><Relationship Id="rId12" Type="http://schemas.openxmlformats.org/officeDocument/2006/relationships/hyperlink" Target="mailto:Bruce.McClary@ClearPointCCS.org" TargetMode="External"/><Relationship Id="rId17" Type="http://schemas.openxmlformats.org/officeDocument/2006/relationships/hyperlink" Target="http://www.clearpointcreditcounselingsolutions.org/oportunidad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earpointcreditcounselingsolutions.org/en-espano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ruce.McClary@ClearPointCC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uce.McClary@ClearPointCCS.org" TargetMode="External"/><Relationship Id="rId10" Type="http://schemas.openxmlformats.org/officeDocument/2006/relationships/hyperlink" Target="mailto:Bruce.McClary@ClearPointCC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uce.McClary@ClearPointCCS.org" TargetMode="External"/><Relationship Id="rId14" Type="http://schemas.openxmlformats.org/officeDocument/2006/relationships/hyperlink" Target="mailto:Bruce.McClary@ClearPointCC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4303</CharactersWithSpaces>
  <SharedDoc>false</SharedDoc>
  <HLinks>
    <vt:vector size="84" baseType="variant">
      <vt:variant>
        <vt:i4>4587535</vt:i4>
      </vt:variant>
      <vt:variant>
        <vt:i4>39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36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33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30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27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24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4194380</vt:i4>
      </vt:variant>
      <vt:variant>
        <vt:i4>21</vt:i4>
      </vt:variant>
      <vt:variant>
        <vt:i4>0</vt:i4>
      </vt:variant>
      <vt:variant>
        <vt:i4>5</vt:i4>
      </vt:variant>
      <vt:variant>
        <vt:lpwstr>http://www.clearpointcreditcounselingsolutions.org/oportunidades/</vt:lpwstr>
      </vt:variant>
      <vt:variant>
        <vt:lpwstr/>
      </vt:variant>
      <vt:variant>
        <vt:i4>4587535</vt:i4>
      </vt:variant>
      <vt:variant>
        <vt:i4>18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15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12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9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0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thonit</dc:creator>
  <cp:lastModifiedBy>veronica de silva</cp:lastModifiedBy>
  <cp:revision>129</cp:revision>
  <cp:lastPrinted>2013-05-08T22:24:00Z</cp:lastPrinted>
  <dcterms:created xsi:type="dcterms:W3CDTF">2013-05-13T20:16:00Z</dcterms:created>
  <dcterms:modified xsi:type="dcterms:W3CDTF">2013-05-21T20:52:00Z</dcterms:modified>
</cp:coreProperties>
</file>